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D5" w:rsidRDefault="00810AD5">
      <w:pPr>
        <w:rPr>
          <w:rFonts w:ascii="Times New Roman" w:hAnsi="Times New Roman"/>
        </w:rPr>
      </w:pPr>
    </w:p>
    <w:p w:rsidR="00810AD5" w:rsidRDefault="00810AD5">
      <w:pPr>
        <w:tabs>
          <w:tab w:val="left" w:pos="4788"/>
        </w:tabs>
        <w:jc w:val="left"/>
        <w:rPr>
          <w:rFonts w:ascii="Times New Roman" w:hAnsi="Times New Roman"/>
          <w:sz w:val="24"/>
          <w:szCs w:val="24"/>
        </w:rPr>
      </w:pPr>
    </w:p>
    <w:p w:rsidR="00810AD5" w:rsidRDefault="006922F5">
      <w:pPr>
        <w:spacing w:line="480" w:lineRule="auto"/>
        <w:jc w:val="left"/>
        <w:rPr>
          <w:rFonts w:ascii="Times New Roman" w:hAnsi="Times New Roman"/>
          <w:sz w:val="24"/>
          <w:szCs w:val="24"/>
        </w:rPr>
      </w:pPr>
      <w:r>
        <w:rPr>
          <w:rFonts w:ascii="Times New Roman" w:hAnsi="Times New Roman"/>
          <w:sz w:val="24"/>
          <w:szCs w:val="24"/>
        </w:rPr>
        <w:t xml:space="preserve">Resource Person:    </w:t>
      </w:r>
    </w:p>
    <w:p w:rsidR="00810AD5" w:rsidRDefault="004446F8">
      <w:pPr>
        <w:tabs>
          <w:tab w:val="left" w:pos="4788"/>
        </w:tabs>
        <w:spacing w:line="480" w:lineRule="auto"/>
        <w:jc w:val="left"/>
        <w:rPr>
          <w:rFonts w:ascii="Times New Roman" w:hAnsi="Times New Roman"/>
          <w:sz w:val="24"/>
          <w:szCs w:val="24"/>
        </w:rPr>
      </w:pPr>
      <w:r>
        <w:rPr>
          <w:rFonts w:ascii="Times New Roman" w:hAnsi="Times New Roman"/>
          <w:sz w:val="24"/>
          <w:szCs w:val="24"/>
        </w:rPr>
        <w:t>Se</w:t>
      </w:r>
      <w:r w:rsidR="00162C9E">
        <w:rPr>
          <w:rFonts w:ascii="Times New Roman" w:hAnsi="Times New Roman"/>
          <w:sz w:val="24"/>
          <w:szCs w:val="24"/>
        </w:rPr>
        <w:t>mester</w:t>
      </w:r>
      <w:r w:rsidR="00770597">
        <w:rPr>
          <w:rFonts w:ascii="Times New Roman" w:hAnsi="Times New Roman"/>
          <w:sz w:val="24"/>
          <w:szCs w:val="24"/>
        </w:rPr>
        <w:t xml:space="preserve">:             </w:t>
      </w:r>
      <w:r w:rsidR="006922F5">
        <w:rPr>
          <w:rFonts w:ascii="Times New Roman" w:hAnsi="Times New Roman"/>
          <w:sz w:val="24"/>
          <w:szCs w:val="24"/>
        </w:rPr>
        <w:tab/>
      </w:r>
    </w:p>
    <w:p w:rsidR="00810AD5" w:rsidRDefault="006922F5">
      <w:pPr>
        <w:spacing w:line="480" w:lineRule="auto"/>
        <w:jc w:val="left"/>
        <w:rPr>
          <w:rFonts w:ascii="Times New Roman" w:hAnsi="Times New Roman"/>
          <w:sz w:val="24"/>
          <w:szCs w:val="24"/>
        </w:rPr>
      </w:pPr>
      <w:r>
        <w:rPr>
          <w:rFonts w:ascii="Times New Roman" w:hAnsi="Times New Roman"/>
          <w:sz w:val="24"/>
          <w:szCs w:val="24"/>
        </w:rPr>
        <w:t>Course Title:</w:t>
      </w:r>
      <w:r>
        <w:rPr>
          <w:rFonts w:ascii="Times New Roman" w:hAnsi="Times New Roman"/>
          <w:sz w:val="24"/>
          <w:szCs w:val="24"/>
        </w:rPr>
        <w:tab/>
        <w:t xml:space="preserve">        Com</w:t>
      </w:r>
      <w:r w:rsidR="006E3AED">
        <w:rPr>
          <w:rFonts w:ascii="Times New Roman" w:hAnsi="Times New Roman"/>
          <w:sz w:val="24"/>
          <w:szCs w:val="24"/>
        </w:rPr>
        <w:t xml:space="preserve">puter Organization and </w:t>
      </w:r>
      <w:r w:rsidR="004446F8">
        <w:rPr>
          <w:rFonts w:ascii="Times New Roman" w:hAnsi="Times New Roman"/>
          <w:sz w:val="24"/>
          <w:szCs w:val="24"/>
        </w:rPr>
        <w:t>Architecture</w:t>
      </w:r>
    </w:p>
    <w:p w:rsidR="00810AD5" w:rsidRDefault="006922F5">
      <w:pPr>
        <w:tabs>
          <w:tab w:val="left" w:pos="4788"/>
        </w:tabs>
        <w:spacing w:line="480" w:lineRule="auto"/>
        <w:jc w:val="left"/>
        <w:rPr>
          <w:rFonts w:ascii="Times New Roman" w:hAnsi="Times New Roman"/>
          <w:sz w:val="24"/>
          <w:szCs w:val="24"/>
        </w:rPr>
      </w:pPr>
      <w:r>
        <w:rPr>
          <w:rFonts w:ascii="Times New Roman" w:hAnsi="Times New Roman"/>
          <w:sz w:val="24"/>
          <w:szCs w:val="24"/>
        </w:rPr>
        <w:t xml:space="preserve">Course Code:          </w:t>
      </w:r>
      <w:r>
        <w:rPr>
          <w:rFonts w:ascii="Times New Roman" w:hAnsi="Times New Roman"/>
          <w:sz w:val="24"/>
          <w:szCs w:val="24"/>
        </w:rPr>
        <w:tab/>
      </w:r>
    </w:p>
    <w:p w:rsidR="00810AD5" w:rsidRDefault="006922F5" w:rsidP="00980E53">
      <w:pPr>
        <w:tabs>
          <w:tab w:val="left" w:pos="3780"/>
          <w:tab w:val="left" w:pos="4788"/>
        </w:tabs>
        <w:spacing w:line="480" w:lineRule="auto"/>
        <w:jc w:val="left"/>
        <w:rPr>
          <w:rFonts w:ascii="Times New Roman" w:hAnsi="Times New Roman"/>
          <w:sz w:val="24"/>
          <w:szCs w:val="24"/>
        </w:rPr>
      </w:pPr>
      <w:r>
        <w:rPr>
          <w:rFonts w:ascii="Times New Roman" w:hAnsi="Times New Roman"/>
          <w:sz w:val="24"/>
          <w:szCs w:val="24"/>
        </w:rPr>
        <w:t xml:space="preserve">Course Type:          </w:t>
      </w:r>
      <w:r w:rsidR="004446F8">
        <w:rPr>
          <w:rFonts w:ascii="Times New Roman" w:hAnsi="Times New Roman"/>
          <w:sz w:val="24"/>
          <w:szCs w:val="24"/>
        </w:rPr>
        <w:t>Core</w:t>
      </w:r>
      <w:r>
        <w:rPr>
          <w:rFonts w:ascii="Times New Roman" w:hAnsi="Times New Roman"/>
          <w:sz w:val="24"/>
          <w:szCs w:val="24"/>
        </w:rPr>
        <w:tab/>
      </w:r>
      <w:r w:rsidR="00980E53">
        <w:rPr>
          <w:rFonts w:ascii="Times New Roman" w:hAnsi="Times New Roman"/>
          <w:sz w:val="24"/>
          <w:szCs w:val="24"/>
        </w:rPr>
        <w:tab/>
      </w:r>
    </w:p>
    <w:p w:rsidR="00810AD5" w:rsidRDefault="006922F5">
      <w:pPr>
        <w:tabs>
          <w:tab w:val="left" w:pos="4788"/>
        </w:tabs>
        <w:spacing w:line="480" w:lineRule="auto"/>
        <w:jc w:val="left"/>
        <w:rPr>
          <w:rFonts w:ascii="Times New Roman" w:hAnsi="Times New Roman"/>
          <w:sz w:val="24"/>
          <w:szCs w:val="24"/>
        </w:rPr>
      </w:pPr>
      <w:r>
        <w:rPr>
          <w:rFonts w:ascii="Times New Roman" w:hAnsi="Times New Roman"/>
          <w:sz w:val="24"/>
          <w:szCs w:val="24"/>
        </w:rPr>
        <w:t>Pre-Requisite:         Digital Logic and Design</w:t>
      </w:r>
      <w:r>
        <w:rPr>
          <w:rFonts w:ascii="Times New Roman" w:hAnsi="Times New Roman"/>
          <w:sz w:val="24"/>
          <w:szCs w:val="24"/>
        </w:rPr>
        <w:tab/>
      </w:r>
    </w:p>
    <w:p w:rsidR="00810AD5" w:rsidRDefault="00E929B7">
      <w:pPr>
        <w:tabs>
          <w:tab w:val="left" w:pos="4788"/>
        </w:tabs>
        <w:spacing w:line="480" w:lineRule="auto"/>
        <w:jc w:val="left"/>
        <w:rPr>
          <w:rFonts w:ascii="Times New Roman" w:hAnsi="Times New Roman"/>
          <w:sz w:val="24"/>
          <w:szCs w:val="24"/>
        </w:rPr>
      </w:pPr>
      <w:r>
        <w:rPr>
          <w:rFonts w:ascii="Times New Roman" w:hAnsi="Times New Roman"/>
          <w:sz w:val="24"/>
          <w:szCs w:val="24"/>
        </w:rPr>
        <w:t xml:space="preserve">Counseling Hours:  </w:t>
      </w:r>
    </w:p>
    <w:p w:rsidR="00810AD5" w:rsidRDefault="006922F5">
      <w:pPr>
        <w:spacing w:line="480" w:lineRule="auto"/>
        <w:jc w:val="left"/>
        <w:rPr>
          <w:rFonts w:ascii="Times New Roman" w:hAnsi="Times New Roman"/>
          <w:sz w:val="24"/>
          <w:szCs w:val="24"/>
        </w:rPr>
      </w:pPr>
      <w:r>
        <w:rPr>
          <w:rFonts w:ascii="Times New Roman" w:hAnsi="Times New Roman"/>
          <w:sz w:val="24"/>
          <w:szCs w:val="24"/>
        </w:rPr>
        <w:t xml:space="preserve">Program: </w:t>
      </w:r>
      <w:r>
        <w:rPr>
          <w:rFonts w:ascii="Times New Roman" w:hAnsi="Times New Roman"/>
          <w:sz w:val="24"/>
          <w:szCs w:val="24"/>
        </w:rPr>
        <w:tab/>
      </w:r>
      <w:r w:rsidR="004446F8">
        <w:rPr>
          <w:rFonts w:ascii="Times New Roman" w:hAnsi="Times New Roman"/>
          <w:sz w:val="24"/>
          <w:szCs w:val="24"/>
        </w:rPr>
        <w:t xml:space="preserve">         </w:t>
      </w:r>
      <w:r w:rsidR="00162C9E">
        <w:rPr>
          <w:rFonts w:ascii="Times New Roman" w:hAnsi="Times New Roman"/>
          <w:sz w:val="24"/>
          <w:szCs w:val="24"/>
        </w:rPr>
        <w:t>M</w:t>
      </w:r>
      <w:r>
        <w:rPr>
          <w:rFonts w:ascii="Times New Roman" w:hAnsi="Times New Roman"/>
          <w:sz w:val="24"/>
          <w:szCs w:val="24"/>
        </w:rPr>
        <w:t>CS</w:t>
      </w:r>
    </w:p>
    <w:p w:rsidR="00810AD5" w:rsidRDefault="006922F5">
      <w:pPr>
        <w:tabs>
          <w:tab w:val="left" w:pos="4788"/>
        </w:tabs>
        <w:spacing w:line="480" w:lineRule="auto"/>
        <w:jc w:val="left"/>
        <w:rPr>
          <w:rFonts w:ascii="Times New Roman" w:hAnsi="Times New Roman"/>
          <w:sz w:val="24"/>
          <w:szCs w:val="24"/>
        </w:rPr>
      </w:pPr>
      <w:r>
        <w:rPr>
          <w:rFonts w:ascii="Times New Roman" w:hAnsi="Times New Roman"/>
          <w:sz w:val="24"/>
          <w:szCs w:val="24"/>
        </w:rPr>
        <w:t xml:space="preserve">Program Head:       </w:t>
      </w:r>
      <w:r w:rsidR="006E3AED">
        <w:rPr>
          <w:rFonts w:ascii="Times New Roman" w:hAnsi="Times New Roman"/>
          <w:sz w:val="24"/>
          <w:szCs w:val="24"/>
        </w:rPr>
        <w:t xml:space="preserve">Imran </w:t>
      </w:r>
      <w:proofErr w:type="spellStart"/>
      <w:r w:rsidR="006E3AED">
        <w:rPr>
          <w:rFonts w:ascii="Times New Roman" w:hAnsi="Times New Roman"/>
          <w:sz w:val="24"/>
          <w:szCs w:val="24"/>
        </w:rPr>
        <w:t>Saleem</w:t>
      </w:r>
      <w:proofErr w:type="spellEnd"/>
    </w:p>
    <w:p w:rsidR="00810AD5" w:rsidRDefault="00810AD5">
      <w:pPr>
        <w:tabs>
          <w:tab w:val="left" w:pos="4788"/>
        </w:tabs>
        <w:spacing w:line="480" w:lineRule="auto"/>
        <w:jc w:val="left"/>
        <w:rPr>
          <w:rFonts w:ascii="Times New Roman" w:hAnsi="Times New Roman"/>
          <w:sz w:val="24"/>
          <w:szCs w:val="24"/>
        </w:rPr>
      </w:pPr>
    </w:p>
    <w:p w:rsidR="00810AD5" w:rsidRDefault="006922F5">
      <w:pPr>
        <w:tabs>
          <w:tab w:val="left" w:pos="4788"/>
        </w:tabs>
        <w:spacing w:line="480" w:lineRule="auto"/>
        <w:jc w:val="left"/>
        <w:rPr>
          <w:rFonts w:ascii="Times New Roman" w:hAnsi="Times New Roman"/>
          <w:sz w:val="24"/>
          <w:szCs w:val="24"/>
        </w:rPr>
      </w:pPr>
      <w:r>
        <w:rPr>
          <w:rFonts w:ascii="Times New Roman" w:hAnsi="Times New Roman"/>
          <w:sz w:val="24"/>
          <w:szCs w:val="24"/>
        </w:rPr>
        <w:tab/>
      </w:r>
    </w:p>
    <w:p w:rsidR="00810AD5" w:rsidRDefault="00810AD5">
      <w:pPr>
        <w:autoSpaceDE w:val="0"/>
        <w:autoSpaceDN w:val="0"/>
        <w:adjustRightInd w:val="0"/>
        <w:rPr>
          <w:rFonts w:ascii="Times New Roman" w:hAnsi="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2516"/>
        <w:gridCol w:w="2455"/>
        <w:gridCol w:w="1636"/>
      </w:tblGrid>
      <w:tr w:rsidR="00810AD5" w:rsidTr="006E3AED">
        <w:trPr>
          <w:trHeight w:val="749"/>
        </w:trPr>
        <w:tc>
          <w:tcPr>
            <w:tcW w:w="2211" w:type="dxa"/>
            <w:tcBorders>
              <w:top w:val="nil"/>
              <w:left w:val="nil"/>
              <w:bottom w:val="single" w:sz="4" w:space="0" w:color="auto"/>
              <w:right w:val="single" w:sz="4" w:space="0" w:color="auto"/>
            </w:tcBorders>
          </w:tcPr>
          <w:p w:rsidR="00810AD5" w:rsidRDefault="00810AD5">
            <w:pPr>
              <w:autoSpaceDE w:val="0"/>
              <w:autoSpaceDN w:val="0"/>
              <w:adjustRightInd w:val="0"/>
              <w:jc w:val="center"/>
              <w:rPr>
                <w:rFonts w:ascii="Times New Roman" w:hAnsi="Times New Roman"/>
                <w:b/>
                <w:color w:val="000000"/>
                <w:sz w:val="23"/>
                <w:szCs w:val="23"/>
              </w:rPr>
            </w:pPr>
          </w:p>
        </w:tc>
        <w:tc>
          <w:tcPr>
            <w:tcW w:w="2516" w:type="dxa"/>
            <w:tcBorders>
              <w:left w:val="single" w:sz="4" w:space="0" w:color="auto"/>
            </w:tcBorders>
            <w:vAlign w:val="center"/>
          </w:tcPr>
          <w:p w:rsidR="00810AD5" w:rsidRDefault="006922F5">
            <w:pPr>
              <w:autoSpaceDE w:val="0"/>
              <w:autoSpaceDN w:val="0"/>
              <w:adjustRightInd w:val="0"/>
              <w:jc w:val="center"/>
              <w:rPr>
                <w:rFonts w:ascii="Times New Roman" w:hAnsi="Times New Roman"/>
                <w:b/>
                <w:color w:val="000000"/>
                <w:sz w:val="23"/>
                <w:szCs w:val="23"/>
              </w:rPr>
            </w:pPr>
            <w:r>
              <w:rPr>
                <w:rFonts w:ascii="Times New Roman" w:hAnsi="Times New Roman"/>
                <w:b/>
                <w:color w:val="000000"/>
                <w:sz w:val="23"/>
                <w:szCs w:val="23"/>
              </w:rPr>
              <w:t>Name</w:t>
            </w:r>
          </w:p>
        </w:tc>
        <w:tc>
          <w:tcPr>
            <w:tcW w:w="2455" w:type="dxa"/>
            <w:vAlign w:val="center"/>
          </w:tcPr>
          <w:p w:rsidR="00810AD5" w:rsidRDefault="006922F5">
            <w:pPr>
              <w:autoSpaceDE w:val="0"/>
              <w:autoSpaceDN w:val="0"/>
              <w:adjustRightInd w:val="0"/>
              <w:jc w:val="center"/>
              <w:rPr>
                <w:rFonts w:ascii="Times New Roman" w:hAnsi="Times New Roman"/>
                <w:b/>
                <w:color w:val="000000"/>
                <w:sz w:val="23"/>
                <w:szCs w:val="23"/>
              </w:rPr>
            </w:pPr>
            <w:r>
              <w:rPr>
                <w:rFonts w:ascii="Times New Roman" w:hAnsi="Times New Roman"/>
                <w:b/>
                <w:color w:val="000000"/>
                <w:sz w:val="23"/>
                <w:szCs w:val="23"/>
              </w:rPr>
              <w:t>Signature</w:t>
            </w:r>
          </w:p>
        </w:tc>
        <w:tc>
          <w:tcPr>
            <w:tcW w:w="1636" w:type="dxa"/>
            <w:vAlign w:val="center"/>
          </w:tcPr>
          <w:p w:rsidR="00810AD5" w:rsidRDefault="006922F5">
            <w:pPr>
              <w:autoSpaceDE w:val="0"/>
              <w:autoSpaceDN w:val="0"/>
              <w:adjustRightInd w:val="0"/>
              <w:jc w:val="center"/>
              <w:rPr>
                <w:rFonts w:ascii="Times New Roman" w:hAnsi="Times New Roman"/>
                <w:b/>
                <w:color w:val="000000"/>
                <w:sz w:val="23"/>
                <w:szCs w:val="23"/>
              </w:rPr>
            </w:pPr>
            <w:r>
              <w:rPr>
                <w:rFonts w:ascii="Times New Roman" w:hAnsi="Times New Roman"/>
                <w:b/>
                <w:color w:val="000000"/>
                <w:sz w:val="23"/>
                <w:szCs w:val="23"/>
              </w:rPr>
              <w:t>Date</w:t>
            </w:r>
          </w:p>
        </w:tc>
      </w:tr>
      <w:tr w:rsidR="00810AD5" w:rsidTr="006E3AED">
        <w:trPr>
          <w:trHeight w:val="749"/>
        </w:trPr>
        <w:tc>
          <w:tcPr>
            <w:tcW w:w="2211" w:type="dxa"/>
          </w:tcPr>
          <w:p w:rsidR="00810AD5" w:rsidRDefault="006922F5">
            <w:pPr>
              <w:autoSpaceDE w:val="0"/>
              <w:autoSpaceDN w:val="0"/>
              <w:adjustRightInd w:val="0"/>
              <w:rPr>
                <w:rFonts w:ascii="Times New Roman" w:hAnsi="Times New Roman"/>
                <w:b/>
                <w:color w:val="000000"/>
                <w:sz w:val="23"/>
                <w:szCs w:val="23"/>
              </w:rPr>
            </w:pPr>
            <w:r>
              <w:rPr>
                <w:rFonts w:ascii="Times New Roman" w:hAnsi="Times New Roman"/>
                <w:b/>
                <w:color w:val="000000"/>
                <w:sz w:val="23"/>
                <w:szCs w:val="23"/>
              </w:rPr>
              <w:t>Checked By</w:t>
            </w:r>
          </w:p>
          <w:p w:rsidR="00810AD5" w:rsidRDefault="006922F5">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(Program Head)</w:t>
            </w:r>
          </w:p>
        </w:tc>
        <w:tc>
          <w:tcPr>
            <w:tcW w:w="2516" w:type="dxa"/>
            <w:vAlign w:val="center"/>
          </w:tcPr>
          <w:p w:rsidR="00810AD5" w:rsidRDefault="00810AD5">
            <w:pPr>
              <w:autoSpaceDE w:val="0"/>
              <w:autoSpaceDN w:val="0"/>
              <w:adjustRightInd w:val="0"/>
              <w:rPr>
                <w:rFonts w:ascii="Times New Roman" w:hAnsi="Times New Roman"/>
                <w:color w:val="000000"/>
                <w:sz w:val="23"/>
                <w:szCs w:val="23"/>
              </w:rPr>
            </w:pPr>
            <w:bookmarkStart w:id="0" w:name="_GoBack"/>
            <w:bookmarkEnd w:id="0"/>
          </w:p>
        </w:tc>
        <w:tc>
          <w:tcPr>
            <w:tcW w:w="2455" w:type="dxa"/>
            <w:vAlign w:val="center"/>
          </w:tcPr>
          <w:p w:rsidR="00810AD5" w:rsidRDefault="00810AD5">
            <w:pPr>
              <w:autoSpaceDE w:val="0"/>
              <w:autoSpaceDN w:val="0"/>
              <w:adjustRightInd w:val="0"/>
              <w:rPr>
                <w:rFonts w:ascii="Times New Roman" w:hAnsi="Times New Roman"/>
                <w:color w:val="000000"/>
                <w:sz w:val="23"/>
                <w:szCs w:val="23"/>
              </w:rPr>
            </w:pPr>
          </w:p>
        </w:tc>
        <w:tc>
          <w:tcPr>
            <w:tcW w:w="1636" w:type="dxa"/>
            <w:vAlign w:val="center"/>
          </w:tcPr>
          <w:p w:rsidR="00810AD5" w:rsidRDefault="00810AD5">
            <w:pPr>
              <w:autoSpaceDE w:val="0"/>
              <w:autoSpaceDN w:val="0"/>
              <w:adjustRightInd w:val="0"/>
              <w:rPr>
                <w:rFonts w:ascii="Times New Roman" w:hAnsi="Times New Roman"/>
                <w:color w:val="000000"/>
                <w:sz w:val="23"/>
                <w:szCs w:val="23"/>
              </w:rPr>
            </w:pPr>
          </w:p>
        </w:tc>
      </w:tr>
      <w:tr w:rsidR="00810AD5" w:rsidTr="006E3AED">
        <w:trPr>
          <w:trHeight w:val="749"/>
        </w:trPr>
        <w:tc>
          <w:tcPr>
            <w:tcW w:w="2211" w:type="dxa"/>
          </w:tcPr>
          <w:p w:rsidR="00810AD5" w:rsidRDefault="006922F5">
            <w:pPr>
              <w:autoSpaceDE w:val="0"/>
              <w:autoSpaceDN w:val="0"/>
              <w:adjustRightInd w:val="0"/>
              <w:rPr>
                <w:rFonts w:ascii="Times New Roman" w:hAnsi="Times New Roman"/>
                <w:b/>
                <w:color w:val="000000"/>
                <w:sz w:val="23"/>
                <w:szCs w:val="23"/>
              </w:rPr>
            </w:pPr>
            <w:r>
              <w:rPr>
                <w:rFonts w:ascii="Times New Roman" w:hAnsi="Times New Roman"/>
                <w:b/>
                <w:color w:val="000000"/>
                <w:sz w:val="23"/>
                <w:szCs w:val="23"/>
              </w:rPr>
              <w:t>Approved By</w:t>
            </w:r>
          </w:p>
          <w:p w:rsidR="00810AD5" w:rsidRDefault="006922F5" w:rsidP="006E3AED">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 (Head </w:t>
            </w:r>
            <w:r w:rsidR="006E3AED">
              <w:rPr>
                <w:rFonts w:ascii="Times New Roman" w:hAnsi="Times New Roman"/>
                <w:color w:val="000000"/>
                <w:sz w:val="23"/>
                <w:szCs w:val="23"/>
              </w:rPr>
              <w:t>SP</w:t>
            </w:r>
            <w:r>
              <w:rPr>
                <w:rFonts w:ascii="Times New Roman" w:hAnsi="Times New Roman"/>
                <w:color w:val="000000"/>
                <w:sz w:val="23"/>
                <w:szCs w:val="23"/>
              </w:rPr>
              <w:t>A)</w:t>
            </w:r>
          </w:p>
        </w:tc>
        <w:tc>
          <w:tcPr>
            <w:tcW w:w="2516" w:type="dxa"/>
            <w:vAlign w:val="center"/>
          </w:tcPr>
          <w:p w:rsidR="00810AD5" w:rsidRDefault="00810AD5">
            <w:pPr>
              <w:autoSpaceDE w:val="0"/>
              <w:autoSpaceDN w:val="0"/>
              <w:adjustRightInd w:val="0"/>
              <w:rPr>
                <w:rFonts w:ascii="Times New Roman" w:hAnsi="Times New Roman"/>
                <w:color w:val="000000"/>
                <w:sz w:val="23"/>
                <w:szCs w:val="23"/>
              </w:rPr>
            </w:pPr>
          </w:p>
        </w:tc>
        <w:tc>
          <w:tcPr>
            <w:tcW w:w="2455" w:type="dxa"/>
            <w:vAlign w:val="center"/>
          </w:tcPr>
          <w:p w:rsidR="00810AD5" w:rsidRDefault="00810AD5">
            <w:pPr>
              <w:autoSpaceDE w:val="0"/>
              <w:autoSpaceDN w:val="0"/>
              <w:adjustRightInd w:val="0"/>
              <w:rPr>
                <w:rFonts w:ascii="Times New Roman" w:hAnsi="Times New Roman"/>
                <w:color w:val="000000"/>
                <w:sz w:val="23"/>
                <w:szCs w:val="23"/>
              </w:rPr>
            </w:pPr>
          </w:p>
        </w:tc>
        <w:tc>
          <w:tcPr>
            <w:tcW w:w="1636" w:type="dxa"/>
            <w:vAlign w:val="center"/>
          </w:tcPr>
          <w:p w:rsidR="00810AD5" w:rsidRDefault="00810AD5">
            <w:pPr>
              <w:autoSpaceDE w:val="0"/>
              <w:autoSpaceDN w:val="0"/>
              <w:adjustRightInd w:val="0"/>
              <w:rPr>
                <w:rFonts w:ascii="Times New Roman" w:hAnsi="Times New Roman"/>
                <w:color w:val="000000"/>
                <w:sz w:val="23"/>
                <w:szCs w:val="23"/>
              </w:rPr>
            </w:pPr>
          </w:p>
        </w:tc>
      </w:tr>
    </w:tbl>
    <w:p w:rsidR="00810AD5" w:rsidRDefault="00810AD5">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4446F8" w:rsidRDefault="004446F8">
      <w:pPr>
        <w:rPr>
          <w:rFonts w:ascii="Times New Roman" w:hAnsi="Times New Roman"/>
          <w:b/>
        </w:rPr>
      </w:pPr>
    </w:p>
    <w:p w:rsidR="004446F8" w:rsidRDefault="004446F8">
      <w:pPr>
        <w:rPr>
          <w:rFonts w:ascii="Times New Roman" w:hAnsi="Times New Roman"/>
          <w:b/>
        </w:rPr>
      </w:pPr>
    </w:p>
    <w:p w:rsidR="004446F8" w:rsidRDefault="004446F8">
      <w:pPr>
        <w:rPr>
          <w:rFonts w:ascii="Times New Roman" w:hAnsi="Times New Roman"/>
          <w:b/>
        </w:rPr>
      </w:pPr>
    </w:p>
    <w:p w:rsidR="004446F8" w:rsidRDefault="004446F8">
      <w:pPr>
        <w:rPr>
          <w:rFonts w:ascii="Times New Roman" w:hAnsi="Times New Roman"/>
          <w:b/>
        </w:rPr>
      </w:pPr>
    </w:p>
    <w:p w:rsidR="004446F8" w:rsidRDefault="004446F8">
      <w:pPr>
        <w:rPr>
          <w:rFonts w:ascii="Times New Roman" w:hAnsi="Times New Roman"/>
          <w:b/>
        </w:rPr>
      </w:pPr>
    </w:p>
    <w:p w:rsidR="004446F8" w:rsidRDefault="004446F8">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810AD5" w:rsidRDefault="00810AD5">
      <w:pPr>
        <w:rPr>
          <w:rFonts w:ascii="Times New Roman" w:hAnsi="Times New Roman"/>
          <w:b/>
        </w:rPr>
      </w:pPr>
    </w:p>
    <w:p w:rsidR="00F8553D" w:rsidRDefault="00F8553D">
      <w:pPr>
        <w:rPr>
          <w:rFonts w:ascii="Times New Roman" w:hAnsi="Times New Roman"/>
          <w:b/>
          <w:sz w:val="24"/>
        </w:rPr>
      </w:pPr>
    </w:p>
    <w:p w:rsidR="00810AD5" w:rsidRPr="00940F04" w:rsidRDefault="006922F5">
      <w:pPr>
        <w:rPr>
          <w:rFonts w:ascii="Times New Roman" w:hAnsi="Times New Roman"/>
          <w:b/>
          <w:sz w:val="24"/>
          <w:szCs w:val="24"/>
        </w:rPr>
      </w:pPr>
      <w:r w:rsidRPr="00940F04">
        <w:rPr>
          <w:rFonts w:ascii="Times New Roman" w:hAnsi="Times New Roman"/>
          <w:b/>
          <w:sz w:val="24"/>
          <w:szCs w:val="24"/>
        </w:rPr>
        <w:t>Course Description &amp; Format</w:t>
      </w:r>
    </w:p>
    <w:p w:rsidR="00810AD5" w:rsidRPr="00940F04" w:rsidRDefault="006922F5">
      <w:pPr>
        <w:rPr>
          <w:rFonts w:ascii="Times New Roman" w:hAnsi="Times New Roman"/>
          <w:color w:val="000000"/>
          <w:sz w:val="24"/>
          <w:szCs w:val="24"/>
        </w:rPr>
      </w:pPr>
      <w:r w:rsidRPr="00940F04">
        <w:rPr>
          <w:rFonts w:ascii="Times New Roman" w:hAnsi="Times New Roman"/>
          <w:color w:val="000000"/>
          <w:sz w:val="24"/>
          <w:szCs w:val="24"/>
        </w:rPr>
        <w:t xml:space="preserve">This course is divided in three main Modules. The first module addresses the theoretical issues. Practical skills will be inculcated through in-class activities in the second session in which student should be able to write </w:t>
      </w:r>
      <w:r w:rsidR="006E3AED" w:rsidRPr="00940F04">
        <w:rPr>
          <w:rFonts w:ascii="Times New Roman" w:hAnsi="Times New Roman"/>
          <w:color w:val="000000"/>
          <w:sz w:val="24"/>
          <w:szCs w:val="24"/>
        </w:rPr>
        <w:t>an</w:t>
      </w:r>
      <w:r w:rsidRPr="00940F04">
        <w:rPr>
          <w:rFonts w:ascii="Times New Roman" w:hAnsi="Times New Roman"/>
          <w:color w:val="000000"/>
          <w:sz w:val="24"/>
          <w:szCs w:val="24"/>
        </w:rPr>
        <w:t xml:space="preserve"> Assembly code and </w:t>
      </w:r>
      <w:r w:rsidR="006E3AED" w:rsidRPr="00940F04">
        <w:rPr>
          <w:rFonts w:ascii="Times New Roman" w:hAnsi="Times New Roman"/>
          <w:color w:val="000000"/>
          <w:sz w:val="24"/>
          <w:szCs w:val="24"/>
        </w:rPr>
        <w:t>know-how</w:t>
      </w:r>
      <w:r w:rsidRPr="00940F04">
        <w:rPr>
          <w:rFonts w:ascii="Times New Roman" w:hAnsi="Times New Roman"/>
          <w:color w:val="000000"/>
          <w:sz w:val="24"/>
          <w:szCs w:val="24"/>
        </w:rPr>
        <w:t xml:space="preserve"> of the Computer </w:t>
      </w:r>
      <w:r w:rsidR="006E3AED" w:rsidRPr="00940F04">
        <w:rPr>
          <w:rFonts w:ascii="Times New Roman" w:hAnsi="Times New Roman"/>
          <w:color w:val="000000"/>
          <w:sz w:val="24"/>
          <w:szCs w:val="24"/>
        </w:rPr>
        <w:t>Components, hierarchy</w:t>
      </w:r>
      <w:r w:rsidRPr="00940F04">
        <w:rPr>
          <w:rFonts w:ascii="Times New Roman" w:hAnsi="Times New Roman"/>
          <w:color w:val="000000"/>
          <w:sz w:val="24"/>
          <w:szCs w:val="24"/>
        </w:rPr>
        <w:t xml:space="preserve"> and devices work </w:t>
      </w:r>
      <w:r w:rsidR="00AF06BA" w:rsidRPr="00940F04">
        <w:rPr>
          <w:rFonts w:ascii="Times New Roman" w:hAnsi="Times New Roman"/>
          <w:color w:val="000000"/>
          <w:sz w:val="24"/>
          <w:szCs w:val="24"/>
        </w:rPr>
        <w:t>together.</w:t>
      </w:r>
    </w:p>
    <w:p w:rsidR="00810AD5" w:rsidRPr="00940F04" w:rsidRDefault="00810AD5">
      <w:pPr>
        <w:rPr>
          <w:rFonts w:ascii="Times New Roman" w:hAnsi="Times New Roman"/>
          <w:color w:val="000000"/>
          <w:sz w:val="24"/>
          <w:szCs w:val="24"/>
        </w:rPr>
      </w:pPr>
    </w:p>
    <w:p w:rsidR="00810AD5" w:rsidRPr="00940F04" w:rsidRDefault="006922F5">
      <w:pPr>
        <w:rPr>
          <w:rFonts w:ascii="Times New Roman" w:hAnsi="Times New Roman"/>
          <w:sz w:val="24"/>
          <w:szCs w:val="24"/>
        </w:rPr>
      </w:pPr>
      <w:r w:rsidRPr="00940F04">
        <w:rPr>
          <w:rFonts w:ascii="Times New Roman" w:hAnsi="Times New Roman"/>
          <w:color w:val="000000"/>
          <w:sz w:val="24"/>
          <w:szCs w:val="24"/>
        </w:rPr>
        <w:t xml:space="preserve">This Course is aimed to give an overview of Organization and Architecture of Computer to a student that how it is </w:t>
      </w:r>
      <w:r w:rsidR="006E3AED" w:rsidRPr="00940F04">
        <w:rPr>
          <w:rFonts w:ascii="Times New Roman" w:hAnsi="Times New Roman"/>
          <w:color w:val="000000"/>
          <w:sz w:val="24"/>
          <w:szCs w:val="24"/>
        </w:rPr>
        <w:t>built. It</w:t>
      </w:r>
      <w:r w:rsidRPr="00940F04">
        <w:rPr>
          <w:rFonts w:ascii="Times New Roman" w:hAnsi="Times New Roman"/>
          <w:color w:val="000000"/>
          <w:sz w:val="24"/>
          <w:szCs w:val="24"/>
        </w:rPr>
        <w:t xml:space="preserve"> Provides the brief discussion of </w:t>
      </w:r>
      <w:r w:rsidRPr="00940F04">
        <w:rPr>
          <w:rFonts w:ascii="Times New Roman" w:hAnsi="Times New Roman"/>
          <w:sz w:val="24"/>
          <w:szCs w:val="24"/>
        </w:rPr>
        <w:t xml:space="preserve">CPU, MIPS instruction, performance,   Memory, I/O ,  Data-paths,   Hazards, Control </w:t>
      </w:r>
      <w:r w:rsidR="006E3AED" w:rsidRPr="00940F04">
        <w:rPr>
          <w:rFonts w:ascii="Times New Roman" w:hAnsi="Times New Roman"/>
          <w:sz w:val="24"/>
          <w:szCs w:val="24"/>
        </w:rPr>
        <w:t xml:space="preserve">Units, </w:t>
      </w:r>
      <w:r w:rsidR="004446F8" w:rsidRPr="00940F04">
        <w:rPr>
          <w:rFonts w:ascii="Times New Roman" w:hAnsi="Times New Roman"/>
          <w:sz w:val="24"/>
          <w:szCs w:val="24"/>
        </w:rPr>
        <w:t>Logic Gates</w:t>
      </w:r>
      <w:r w:rsidR="006E3AED" w:rsidRPr="00940F04">
        <w:rPr>
          <w:rFonts w:ascii="Times New Roman" w:hAnsi="Times New Roman"/>
          <w:sz w:val="24"/>
          <w:szCs w:val="24"/>
        </w:rPr>
        <w:t>, Number</w:t>
      </w:r>
      <w:r w:rsidRPr="00940F04">
        <w:rPr>
          <w:rFonts w:ascii="Times New Roman" w:hAnsi="Times New Roman"/>
          <w:sz w:val="24"/>
          <w:szCs w:val="24"/>
        </w:rPr>
        <w:t xml:space="preserve"> formats, Registers and Flags,</w:t>
      </w:r>
      <w:r w:rsidR="004446F8" w:rsidRPr="00940F04">
        <w:rPr>
          <w:rFonts w:ascii="Times New Roman" w:hAnsi="Times New Roman"/>
          <w:sz w:val="24"/>
          <w:szCs w:val="24"/>
        </w:rPr>
        <w:t xml:space="preserve"> </w:t>
      </w:r>
      <w:r w:rsidRPr="00940F04">
        <w:rPr>
          <w:rFonts w:ascii="Times New Roman" w:hAnsi="Times New Roman"/>
          <w:sz w:val="24"/>
          <w:szCs w:val="24"/>
        </w:rPr>
        <w:t>Pipelining,</w:t>
      </w:r>
      <w:r w:rsidR="004446F8" w:rsidRPr="00940F04">
        <w:rPr>
          <w:rFonts w:ascii="Times New Roman" w:hAnsi="Times New Roman"/>
          <w:sz w:val="24"/>
          <w:szCs w:val="24"/>
        </w:rPr>
        <w:t xml:space="preserve"> </w:t>
      </w:r>
      <w:r w:rsidRPr="00940F04">
        <w:rPr>
          <w:rFonts w:ascii="Times New Roman" w:hAnsi="Times New Roman"/>
          <w:sz w:val="24"/>
          <w:szCs w:val="24"/>
        </w:rPr>
        <w:t xml:space="preserve">organization and </w:t>
      </w:r>
      <w:r w:rsidR="006E3AED" w:rsidRPr="00940F04">
        <w:rPr>
          <w:rFonts w:ascii="Times New Roman" w:hAnsi="Times New Roman"/>
          <w:sz w:val="24"/>
          <w:szCs w:val="24"/>
        </w:rPr>
        <w:t>peripherals.</w:t>
      </w:r>
      <w:r w:rsidR="006E3AED" w:rsidRPr="00940F04">
        <w:rPr>
          <w:rFonts w:ascii="Times New Roman" w:hAnsi="Times New Roman"/>
          <w:color w:val="000000"/>
          <w:sz w:val="24"/>
          <w:szCs w:val="24"/>
        </w:rPr>
        <w:t xml:space="preserve"> The</w:t>
      </w:r>
      <w:r w:rsidRPr="00940F04">
        <w:rPr>
          <w:rFonts w:ascii="Times New Roman" w:hAnsi="Times New Roman"/>
          <w:color w:val="000000"/>
          <w:sz w:val="24"/>
          <w:szCs w:val="24"/>
        </w:rPr>
        <w:t xml:space="preserve"> later session will identify the various</w:t>
      </w:r>
      <w:r w:rsidRPr="00940F04">
        <w:rPr>
          <w:rFonts w:ascii="Times New Roman" w:hAnsi="Times New Roman"/>
          <w:sz w:val="24"/>
          <w:szCs w:val="24"/>
        </w:rPr>
        <w:t xml:space="preserve"> hierarchical views of a computer as gates, </w:t>
      </w:r>
      <w:r w:rsidR="006E3AED" w:rsidRPr="00940F04">
        <w:rPr>
          <w:rFonts w:ascii="Times New Roman" w:hAnsi="Times New Roman"/>
          <w:sz w:val="24"/>
          <w:szCs w:val="24"/>
        </w:rPr>
        <w:t>microprogram, machine</w:t>
      </w:r>
      <w:r w:rsidRPr="00940F04">
        <w:rPr>
          <w:rFonts w:ascii="Times New Roman" w:hAnsi="Times New Roman"/>
          <w:sz w:val="24"/>
          <w:szCs w:val="24"/>
        </w:rPr>
        <w:t xml:space="preserve"> language, assembly </w:t>
      </w:r>
      <w:r w:rsidR="006E3AED" w:rsidRPr="00940F04">
        <w:rPr>
          <w:rFonts w:ascii="Times New Roman" w:hAnsi="Times New Roman"/>
          <w:sz w:val="24"/>
          <w:szCs w:val="24"/>
        </w:rPr>
        <w:t>language, Write</w:t>
      </w:r>
      <w:r w:rsidRPr="00940F04">
        <w:rPr>
          <w:rFonts w:ascii="Times New Roman" w:hAnsi="Times New Roman"/>
          <w:sz w:val="24"/>
          <w:szCs w:val="24"/>
        </w:rPr>
        <w:t xml:space="preserve"> and debug code in assembly language.</w:t>
      </w:r>
    </w:p>
    <w:p w:rsidR="00810AD5" w:rsidRPr="00940F04" w:rsidRDefault="00810AD5">
      <w:pPr>
        <w:rPr>
          <w:rFonts w:ascii="Times New Roman" w:hAnsi="Times New Roman"/>
          <w:sz w:val="24"/>
          <w:szCs w:val="24"/>
        </w:rPr>
      </w:pPr>
    </w:p>
    <w:p w:rsidR="00810AD5" w:rsidRPr="00940F04" w:rsidRDefault="006922F5">
      <w:pPr>
        <w:rPr>
          <w:rFonts w:ascii="Times New Roman" w:hAnsi="Times New Roman"/>
          <w:sz w:val="24"/>
          <w:szCs w:val="24"/>
        </w:rPr>
      </w:pPr>
      <w:r w:rsidRPr="00940F04">
        <w:rPr>
          <w:rFonts w:ascii="Times New Roman" w:hAnsi="Times New Roman"/>
          <w:sz w:val="24"/>
          <w:szCs w:val="24"/>
        </w:rPr>
        <w:t xml:space="preserve">At the end student should know the different components and devices of a computer system and learn how these devices and components work together in an efficient </w:t>
      </w:r>
      <w:r w:rsidR="006E3AED" w:rsidRPr="00940F04">
        <w:rPr>
          <w:rFonts w:ascii="Times New Roman" w:hAnsi="Times New Roman"/>
          <w:sz w:val="24"/>
          <w:szCs w:val="24"/>
        </w:rPr>
        <w:t>way. Upon</w:t>
      </w:r>
      <w:r w:rsidR="003F6466" w:rsidRPr="00940F04">
        <w:rPr>
          <w:rFonts w:ascii="Times New Roman" w:hAnsi="Times New Roman"/>
          <w:sz w:val="24"/>
          <w:szCs w:val="24"/>
        </w:rPr>
        <w:t xml:space="preserve"> Successful</w:t>
      </w:r>
      <w:r w:rsidRPr="00940F04">
        <w:rPr>
          <w:rFonts w:ascii="Times New Roman" w:hAnsi="Times New Roman"/>
          <w:sz w:val="24"/>
          <w:szCs w:val="24"/>
        </w:rPr>
        <w:t xml:space="preserve"> completion of Course student will be able to describe the Logic Gates and theory behind </w:t>
      </w:r>
      <w:r w:rsidR="006E3AED" w:rsidRPr="00940F04">
        <w:rPr>
          <w:rFonts w:ascii="Times New Roman" w:hAnsi="Times New Roman"/>
          <w:sz w:val="24"/>
          <w:szCs w:val="24"/>
        </w:rPr>
        <w:t>them. Understand</w:t>
      </w:r>
      <w:r w:rsidRPr="00940F04">
        <w:rPr>
          <w:rFonts w:ascii="Times New Roman" w:hAnsi="Times New Roman"/>
          <w:sz w:val="24"/>
          <w:szCs w:val="24"/>
        </w:rPr>
        <w:t xml:space="preserve"> CPU Design, p</w:t>
      </w:r>
      <w:r w:rsidR="00EA4BE4" w:rsidRPr="00940F04">
        <w:rPr>
          <w:rFonts w:ascii="Times New Roman" w:hAnsi="Times New Roman"/>
          <w:sz w:val="24"/>
          <w:szCs w:val="24"/>
        </w:rPr>
        <w:t>erformance and Evaluation, its i</w:t>
      </w:r>
      <w:r w:rsidRPr="00940F04">
        <w:rPr>
          <w:rFonts w:ascii="Times New Roman" w:hAnsi="Times New Roman"/>
          <w:sz w:val="24"/>
          <w:szCs w:val="24"/>
        </w:rPr>
        <w:t xml:space="preserve">nstruction like fetch -decode </w:t>
      </w:r>
      <w:r w:rsidR="006E3AED" w:rsidRPr="00940F04">
        <w:rPr>
          <w:rFonts w:ascii="Times New Roman" w:hAnsi="Times New Roman"/>
          <w:sz w:val="24"/>
          <w:szCs w:val="24"/>
        </w:rPr>
        <w:t>etc. Student</w:t>
      </w:r>
      <w:r w:rsidRPr="00940F04">
        <w:rPr>
          <w:rFonts w:ascii="Times New Roman" w:hAnsi="Times New Roman"/>
          <w:sz w:val="24"/>
          <w:szCs w:val="24"/>
        </w:rPr>
        <w:t xml:space="preserve"> should be able to distinguish between Arithmetic and logical </w:t>
      </w:r>
      <w:r w:rsidR="004446F8" w:rsidRPr="00940F04">
        <w:rPr>
          <w:rFonts w:ascii="Times New Roman" w:hAnsi="Times New Roman"/>
          <w:sz w:val="24"/>
          <w:szCs w:val="24"/>
        </w:rPr>
        <w:t>Operators. Student</w:t>
      </w:r>
      <w:r w:rsidRPr="00940F04">
        <w:rPr>
          <w:rFonts w:ascii="Times New Roman" w:hAnsi="Times New Roman"/>
          <w:sz w:val="24"/>
          <w:szCs w:val="24"/>
        </w:rPr>
        <w:t xml:space="preserve"> should understand the Memory System like </w:t>
      </w:r>
      <w:r w:rsidR="006E3AED" w:rsidRPr="00940F04">
        <w:rPr>
          <w:rFonts w:ascii="Times New Roman" w:hAnsi="Times New Roman"/>
          <w:sz w:val="24"/>
          <w:szCs w:val="24"/>
        </w:rPr>
        <w:t>Cache, Virtual</w:t>
      </w:r>
      <w:r w:rsidRPr="00940F04">
        <w:rPr>
          <w:rFonts w:ascii="Times New Roman" w:hAnsi="Times New Roman"/>
          <w:sz w:val="24"/>
          <w:szCs w:val="24"/>
        </w:rPr>
        <w:t xml:space="preserve"> Memory and Introduction to registers and </w:t>
      </w:r>
      <w:r w:rsidR="006E3AED" w:rsidRPr="00940F04">
        <w:rPr>
          <w:rFonts w:ascii="Times New Roman" w:hAnsi="Times New Roman"/>
          <w:sz w:val="24"/>
          <w:szCs w:val="24"/>
        </w:rPr>
        <w:t>flags. Later</w:t>
      </w:r>
      <w:r w:rsidRPr="00940F04">
        <w:rPr>
          <w:rFonts w:ascii="Times New Roman" w:hAnsi="Times New Roman"/>
          <w:sz w:val="24"/>
          <w:szCs w:val="24"/>
        </w:rPr>
        <w:t xml:space="preserve"> on student should have understanding of </w:t>
      </w:r>
      <w:r w:rsidR="006E3AED" w:rsidRPr="00940F04">
        <w:rPr>
          <w:rFonts w:ascii="Times New Roman" w:hAnsi="Times New Roman"/>
          <w:sz w:val="24"/>
          <w:szCs w:val="24"/>
        </w:rPr>
        <w:t>Hazards, Pipelined</w:t>
      </w:r>
      <w:r w:rsidRPr="00940F04">
        <w:rPr>
          <w:rFonts w:ascii="Times New Roman" w:hAnsi="Times New Roman"/>
          <w:sz w:val="24"/>
          <w:szCs w:val="24"/>
        </w:rPr>
        <w:t xml:space="preserve"> Processor </w:t>
      </w:r>
      <w:r w:rsidR="006E3AED" w:rsidRPr="00940F04">
        <w:rPr>
          <w:rFonts w:ascii="Times New Roman" w:hAnsi="Times New Roman"/>
          <w:sz w:val="24"/>
          <w:szCs w:val="24"/>
        </w:rPr>
        <w:t xml:space="preserve">and </w:t>
      </w:r>
      <w:r w:rsidR="00842714" w:rsidRPr="00940F04">
        <w:rPr>
          <w:rFonts w:ascii="Times New Roman" w:hAnsi="Times New Roman"/>
          <w:sz w:val="24"/>
          <w:szCs w:val="24"/>
        </w:rPr>
        <w:t>Data path</w:t>
      </w:r>
      <w:r w:rsidR="006E3AED" w:rsidRPr="00940F04">
        <w:rPr>
          <w:rFonts w:ascii="Times New Roman" w:hAnsi="Times New Roman"/>
          <w:sz w:val="24"/>
          <w:szCs w:val="24"/>
        </w:rPr>
        <w:t>. At</w:t>
      </w:r>
      <w:r w:rsidRPr="00940F04">
        <w:rPr>
          <w:rFonts w:ascii="Times New Roman" w:hAnsi="Times New Roman"/>
          <w:sz w:val="24"/>
          <w:szCs w:val="24"/>
        </w:rPr>
        <w:t xml:space="preserve"> the end Student should be able to translate high level language code into machine language and assembly.</w:t>
      </w:r>
    </w:p>
    <w:p w:rsidR="00810AD5" w:rsidRPr="00940F04" w:rsidRDefault="00810AD5">
      <w:pPr>
        <w:rPr>
          <w:rFonts w:ascii="Times New Roman" w:hAnsi="Times New Roman"/>
          <w:sz w:val="24"/>
          <w:szCs w:val="24"/>
        </w:rPr>
      </w:pPr>
    </w:p>
    <w:p w:rsidR="00810AD5" w:rsidRPr="00940F04" w:rsidRDefault="006922F5">
      <w:pPr>
        <w:autoSpaceDE w:val="0"/>
        <w:autoSpaceDN w:val="0"/>
        <w:adjustRightInd w:val="0"/>
        <w:rPr>
          <w:rFonts w:ascii="Times New Roman" w:hAnsi="Times New Roman"/>
          <w:b/>
          <w:bCs/>
          <w:color w:val="000000"/>
          <w:sz w:val="24"/>
          <w:szCs w:val="24"/>
        </w:rPr>
      </w:pPr>
      <w:r w:rsidRPr="00940F04">
        <w:rPr>
          <w:rFonts w:ascii="Times New Roman" w:hAnsi="Times New Roman"/>
          <w:b/>
          <w:bCs/>
          <w:color w:val="000000"/>
          <w:sz w:val="24"/>
          <w:szCs w:val="24"/>
        </w:rPr>
        <w:t xml:space="preserve">Course Instructional Objectives </w:t>
      </w:r>
    </w:p>
    <w:p w:rsidR="006E3AED" w:rsidRPr="00940F04" w:rsidRDefault="006922F5" w:rsidP="00006701">
      <w:pPr>
        <w:pStyle w:val="ListParagraph"/>
        <w:numPr>
          <w:ilvl w:val="0"/>
          <w:numId w:val="49"/>
        </w:numPr>
        <w:rPr>
          <w:rFonts w:ascii="Times New Roman" w:hAnsi="Times New Roman"/>
          <w:color w:val="000000"/>
          <w:sz w:val="24"/>
          <w:szCs w:val="24"/>
        </w:rPr>
      </w:pPr>
      <w:r w:rsidRPr="00940F04">
        <w:rPr>
          <w:rFonts w:ascii="Times New Roman" w:hAnsi="Times New Roman"/>
          <w:color w:val="000000"/>
          <w:sz w:val="24"/>
          <w:szCs w:val="24"/>
        </w:rPr>
        <w:t xml:space="preserve">The main instructional goal is to inculcate theoretical and conceptual framework </w:t>
      </w:r>
      <w:r w:rsidR="006E3AED" w:rsidRPr="00940F04">
        <w:rPr>
          <w:rFonts w:ascii="Times New Roman" w:hAnsi="Times New Roman"/>
          <w:color w:val="000000"/>
          <w:sz w:val="24"/>
          <w:szCs w:val="24"/>
        </w:rPr>
        <w:t>of Computer</w:t>
      </w:r>
      <w:r w:rsidRPr="00940F04">
        <w:rPr>
          <w:rFonts w:ascii="Times New Roman" w:hAnsi="Times New Roman"/>
          <w:color w:val="000000"/>
          <w:sz w:val="24"/>
          <w:szCs w:val="24"/>
        </w:rPr>
        <w:t xml:space="preserve"> Organization and Assembly.</w:t>
      </w:r>
    </w:p>
    <w:p w:rsidR="006E3AED" w:rsidRPr="00940F04" w:rsidRDefault="006922F5" w:rsidP="00006701">
      <w:pPr>
        <w:pStyle w:val="ListParagraph"/>
        <w:numPr>
          <w:ilvl w:val="0"/>
          <w:numId w:val="49"/>
        </w:numPr>
        <w:rPr>
          <w:rFonts w:ascii="Times New Roman" w:hAnsi="Times New Roman"/>
          <w:color w:val="000000"/>
          <w:sz w:val="24"/>
          <w:szCs w:val="24"/>
        </w:rPr>
      </w:pPr>
      <w:r w:rsidRPr="00940F04">
        <w:rPr>
          <w:rFonts w:ascii="Times New Roman" w:hAnsi="Times New Roman"/>
          <w:color w:val="000000"/>
          <w:sz w:val="24"/>
          <w:szCs w:val="24"/>
        </w:rPr>
        <w:t>This will be achieved through lectures, in-class activities and corporate sessions.</w:t>
      </w:r>
    </w:p>
    <w:p w:rsidR="006E3AED" w:rsidRPr="00940F04" w:rsidRDefault="006922F5" w:rsidP="00006701">
      <w:pPr>
        <w:pStyle w:val="ListParagraph"/>
        <w:numPr>
          <w:ilvl w:val="0"/>
          <w:numId w:val="49"/>
        </w:numPr>
        <w:rPr>
          <w:rFonts w:ascii="Times New Roman" w:hAnsi="Times New Roman"/>
          <w:color w:val="000000"/>
          <w:sz w:val="24"/>
          <w:szCs w:val="24"/>
        </w:rPr>
      </w:pPr>
      <w:r w:rsidRPr="00940F04">
        <w:rPr>
          <w:rFonts w:ascii="Times New Roman" w:hAnsi="Times New Roman"/>
          <w:color w:val="000000"/>
          <w:sz w:val="24"/>
          <w:szCs w:val="24"/>
        </w:rPr>
        <w:t>Introduce the organization of computer systems and usage of Assembly Langua</w:t>
      </w:r>
      <w:r w:rsidR="006E3AED" w:rsidRPr="00940F04">
        <w:rPr>
          <w:rFonts w:ascii="Times New Roman" w:hAnsi="Times New Roman"/>
          <w:color w:val="000000"/>
          <w:sz w:val="24"/>
          <w:szCs w:val="24"/>
        </w:rPr>
        <w:t>ge for optimization and Control</w:t>
      </w:r>
      <w:r w:rsidRPr="00940F04">
        <w:rPr>
          <w:rFonts w:ascii="Times New Roman" w:hAnsi="Times New Roman"/>
          <w:color w:val="000000"/>
          <w:sz w:val="24"/>
          <w:szCs w:val="24"/>
        </w:rPr>
        <w:t>.</w:t>
      </w:r>
    </w:p>
    <w:p w:rsidR="00810AD5" w:rsidRPr="00940F04" w:rsidRDefault="006922F5" w:rsidP="00006701">
      <w:pPr>
        <w:pStyle w:val="ListParagraph"/>
        <w:numPr>
          <w:ilvl w:val="0"/>
          <w:numId w:val="49"/>
        </w:numPr>
        <w:rPr>
          <w:rFonts w:ascii="Times New Roman" w:hAnsi="Times New Roman"/>
          <w:color w:val="000000"/>
          <w:sz w:val="24"/>
          <w:szCs w:val="24"/>
        </w:rPr>
      </w:pPr>
      <w:r w:rsidRPr="00940F04">
        <w:rPr>
          <w:rFonts w:ascii="Times New Roman" w:hAnsi="Times New Roman"/>
          <w:color w:val="000000"/>
          <w:sz w:val="24"/>
          <w:szCs w:val="24"/>
        </w:rPr>
        <w:t>Emphases should be given to expose the low level logic for problem solving while Assembly Language use as a Tool.</w:t>
      </w:r>
    </w:p>
    <w:p w:rsidR="00842714" w:rsidRPr="00940F04" w:rsidRDefault="00842714">
      <w:pPr>
        <w:autoSpaceDE w:val="0"/>
        <w:autoSpaceDN w:val="0"/>
        <w:adjustRightInd w:val="0"/>
        <w:rPr>
          <w:rFonts w:ascii="Times New Roman" w:hAnsi="Times New Roman"/>
          <w:b/>
          <w:bCs/>
          <w:color w:val="000000"/>
          <w:sz w:val="24"/>
          <w:szCs w:val="24"/>
        </w:rPr>
      </w:pPr>
    </w:p>
    <w:p w:rsidR="00810AD5" w:rsidRPr="00940F04" w:rsidRDefault="006922F5">
      <w:pPr>
        <w:autoSpaceDE w:val="0"/>
        <w:autoSpaceDN w:val="0"/>
        <w:adjustRightInd w:val="0"/>
        <w:rPr>
          <w:rFonts w:ascii="Times New Roman" w:hAnsi="Times New Roman"/>
          <w:b/>
          <w:bCs/>
          <w:color w:val="000000"/>
          <w:sz w:val="24"/>
          <w:szCs w:val="24"/>
        </w:rPr>
      </w:pPr>
      <w:r w:rsidRPr="00940F04">
        <w:rPr>
          <w:rFonts w:ascii="Times New Roman" w:hAnsi="Times New Roman"/>
          <w:b/>
          <w:bCs/>
          <w:color w:val="000000"/>
          <w:sz w:val="24"/>
          <w:szCs w:val="24"/>
        </w:rPr>
        <w:t xml:space="preserve">Course Student Objectives </w:t>
      </w:r>
    </w:p>
    <w:p w:rsidR="000B5A30" w:rsidRPr="00940F04" w:rsidRDefault="000B5A30" w:rsidP="00006701">
      <w:pPr>
        <w:pStyle w:val="ListParagraph"/>
        <w:numPr>
          <w:ilvl w:val="0"/>
          <w:numId w:val="50"/>
        </w:numPr>
        <w:rPr>
          <w:rFonts w:ascii="Times New Roman" w:hAnsi="Times New Roman"/>
          <w:color w:val="000000"/>
          <w:sz w:val="24"/>
          <w:szCs w:val="24"/>
        </w:rPr>
      </w:pPr>
      <w:r w:rsidRPr="00940F04">
        <w:rPr>
          <w:rFonts w:ascii="Times New Roman" w:hAnsi="Times New Roman"/>
          <w:color w:val="000000"/>
          <w:sz w:val="24"/>
          <w:szCs w:val="24"/>
        </w:rPr>
        <w:t xml:space="preserve">Students should be able to describe the basic functionalities and limitations of computer systems. </w:t>
      </w:r>
    </w:p>
    <w:p w:rsidR="00810AD5" w:rsidRPr="00940F04" w:rsidRDefault="006E3AED" w:rsidP="00006701">
      <w:pPr>
        <w:pStyle w:val="ListParagraph"/>
        <w:numPr>
          <w:ilvl w:val="0"/>
          <w:numId w:val="50"/>
        </w:numPr>
        <w:rPr>
          <w:rFonts w:ascii="Times New Roman" w:hAnsi="Times New Roman"/>
          <w:color w:val="000000"/>
          <w:sz w:val="24"/>
          <w:szCs w:val="24"/>
        </w:rPr>
      </w:pPr>
      <w:r w:rsidRPr="00940F04">
        <w:rPr>
          <w:rFonts w:ascii="Times New Roman" w:hAnsi="Times New Roman"/>
          <w:color w:val="000000"/>
          <w:sz w:val="24"/>
          <w:szCs w:val="24"/>
        </w:rPr>
        <w:t>Students</w:t>
      </w:r>
      <w:r w:rsidR="006922F5" w:rsidRPr="00940F04">
        <w:rPr>
          <w:rFonts w:ascii="Times New Roman" w:hAnsi="Times New Roman"/>
          <w:color w:val="000000"/>
          <w:sz w:val="24"/>
          <w:szCs w:val="24"/>
        </w:rPr>
        <w:t xml:space="preserve"> will learn the theoretical and conceptual framework of Computer Organization </w:t>
      </w:r>
      <w:r w:rsidRPr="00940F04">
        <w:rPr>
          <w:rFonts w:ascii="Times New Roman" w:hAnsi="Times New Roman"/>
          <w:color w:val="000000"/>
          <w:sz w:val="24"/>
          <w:szCs w:val="24"/>
        </w:rPr>
        <w:t>and Assembly</w:t>
      </w:r>
      <w:r w:rsidR="007806A7" w:rsidRPr="00940F04">
        <w:rPr>
          <w:rFonts w:ascii="Times New Roman" w:hAnsi="Times New Roman"/>
          <w:color w:val="000000"/>
          <w:sz w:val="24"/>
          <w:szCs w:val="24"/>
        </w:rPr>
        <w:t xml:space="preserve"> Language. </w:t>
      </w:r>
    </w:p>
    <w:p w:rsidR="007806A7" w:rsidRPr="00940F04" w:rsidRDefault="006E3AED" w:rsidP="00006701">
      <w:pPr>
        <w:pStyle w:val="ListParagraph"/>
        <w:numPr>
          <w:ilvl w:val="0"/>
          <w:numId w:val="50"/>
        </w:numPr>
        <w:rPr>
          <w:rFonts w:ascii="Times New Roman" w:hAnsi="Times New Roman"/>
          <w:color w:val="000000"/>
          <w:sz w:val="24"/>
          <w:szCs w:val="24"/>
        </w:rPr>
      </w:pPr>
      <w:r w:rsidRPr="00940F04">
        <w:rPr>
          <w:rFonts w:ascii="Times New Roman" w:hAnsi="Times New Roman"/>
          <w:color w:val="000000"/>
          <w:sz w:val="24"/>
          <w:szCs w:val="24"/>
        </w:rPr>
        <w:t>The</w:t>
      </w:r>
      <w:r w:rsidR="00254199" w:rsidRPr="00940F04">
        <w:rPr>
          <w:rFonts w:ascii="Times New Roman" w:hAnsi="Times New Roman"/>
          <w:color w:val="000000"/>
          <w:sz w:val="24"/>
          <w:szCs w:val="24"/>
        </w:rPr>
        <w:t xml:space="preserve"> main </w:t>
      </w:r>
      <w:r w:rsidRPr="00940F04">
        <w:rPr>
          <w:rFonts w:ascii="Times New Roman" w:hAnsi="Times New Roman"/>
          <w:color w:val="000000"/>
          <w:sz w:val="24"/>
          <w:szCs w:val="24"/>
        </w:rPr>
        <w:t>objective however is to develop</w:t>
      </w:r>
      <w:r w:rsidR="006922F5" w:rsidRPr="00940F04">
        <w:rPr>
          <w:rFonts w:ascii="Times New Roman" w:hAnsi="Times New Roman"/>
          <w:color w:val="000000"/>
          <w:sz w:val="24"/>
          <w:szCs w:val="24"/>
        </w:rPr>
        <w:t xml:space="preserve"> capabilities and</w:t>
      </w:r>
      <w:r w:rsidR="00254199" w:rsidRPr="00940F04">
        <w:rPr>
          <w:rFonts w:ascii="Times New Roman" w:hAnsi="Times New Roman"/>
          <w:color w:val="000000"/>
          <w:sz w:val="24"/>
          <w:szCs w:val="24"/>
        </w:rPr>
        <w:t xml:space="preserve"> competencies in learning this c</w:t>
      </w:r>
      <w:r w:rsidR="006922F5" w:rsidRPr="00940F04">
        <w:rPr>
          <w:rFonts w:ascii="Times New Roman" w:hAnsi="Times New Roman"/>
          <w:color w:val="000000"/>
          <w:sz w:val="24"/>
          <w:szCs w:val="24"/>
        </w:rPr>
        <w:t>ourse</w:t>
      </w:r>
      <w:r w:rsidR="00254199" w:rsidRPr="00940F04">
        <w:rPr>
          <w:rFonts w:ascii="Times New Roman" w:hAnsi="Times New Roman"/>
          <w:color w:val="000000"/>
          <w:sz w:val="24"/>
          <w:szCs w:val="24"/>
        </w:rPr>
        <w:t>.</w:t>
      </w:r>
    </w:p>
    <w:p w:rsidR="00810AD5" w:rsidRPr="00940F04" w:rsidRDefault="006922F5" w:rsidP="00006701">
      <w:pPr>
        <w:pStyle w:val="ListParagraph"/>
        <w:numPr>
          <w:ilvl w:val="0"/>
          <w:numId w:val="50"/>
        </w:numPr>
        <w:rPr>
          <w:rFonts w:ascii="Times New Roman" w:hAnsi="Times New Roman"/>
          <w:color w:val="000000"/>
          <w:sz w:val="24"/>
          <w:szCs w:val="24"/>
        </w:rPr>
      </w:pPr>
      <w:r w:rsidRPr="00940F04">
        <w:rPr>
          <w:rFonts w:ascii="Times New Roman" w:hAnsi="Times New Roman"/>
          <w:color w:val="000000"/>
          <w:sz w:val="24"/>
          <w:szCs w:val="24"/>
        </w:rPr>
        <w:t>After undertaking this cours</w:t>
      </w:r>
      <w:r w:rsidR="0069270A" w:rsidRPr="00940F04">
        <w:rPr>
          <w:rFonts w:ascii="Times New Roman" w:hAnsi="Times New Roman"/>
          <w:color w:val="000000"/>
          <w:sz w:val="24"/>
          <w:szCs w:val="24"/>
        </w:rPr>
        <w:t xml:space="preserve">e, the students would be </w:t>
      </w:r>
      <w:r w:rsidR="000C0D05" w:rsidRPr="00940F04">
        <w:rPr>
          <w:rFonts w:ascii="Times New Roman" w:hAnsi="Times New Roman"/>
          <w:color w:val="000000"/>
          <w:sz w:val="24"/>
          <w:szCs w:val="24"/>
        </w:rPr>
        <w:t>able</w:t>
      </w:r>
      <w:r w:rsidRPr="00940F04">
        <w:rPr>
          <w:rFonts w:ascii="Times New Roman" w:hAnsi="Times New Roman"/>
          <w:color w:val="000000"/>
          <w:sz w:val="24"/>
          <w:szCs w:val="24"/>
        </w:rPr>
        <w:t xml:space="preserve"> to conduct Performance and Evaluation on their own. </w:t>
      </w:r>
    </w:p>
    <w:p w:rsidR="00810AD5" w:rsidRPr="00940F04" w:rsidRDefault="001B3B22">
      <w:pPr>
        <w:autoSpaceDE w:val="0"/>
        <w:autoSpaceDN w:val="0"/>
        <w:adjustRightInd w:val="0"/>
        <w:rPr>
          <w:rFonts w:ascii="Times New Roman" w:hAnsi="Times New Roman"/>
          <w:color w:val="000000"/>
          <w:sz w:val="24"/>
          <w:szCs w:val="24"/>
        </w:rPr>
      </w:pPr>
      <w:r w:rsidRPr="00940F04">
        <w:rPr>
          <w:rFonts w:ascii="Times New Roman" w:hAnsi="Times New Roman"/>
          <w:color w:val="000000"/>
          <w:sz w:val="24"/>
          <w:szCs w:val="24"/>
        </w:rPr>
        <w:t xml:space="preserve">     </w:t>
      </w:r>
    </w:p>
    <w:p w:rsidR="00810AD5" w:rsidRPr="00940F04" w:rsidRDefault="006922F5">
      <w:pPr>
        <w:autoSpaceDE w:val="0"/>
        <w:autoSpaceDN w:val="0"/>
        <w:adjustRightInd w:val="0"/>
        <w:rPr>
          <w:rFonts w:ascii="Times New Roman" w:hAnsi="Times New Roman"/>
          <w:b/>
          <w:bCs/>
          <w:color w:val="000000"/>
          <w:sz w:val="24"/>
          <w:szCs w:val="24"/>
        </w:rPr>
      </w:pPr>
      <w:r w:rsidRPr="00940F04">
        <w:rPr>
          <w:rFonts w:ascii="Times New Roman" w:hAnsi="Times New Roman"/>
          <w:b/>
          <w:bCs/>
          <w:color w:val="000000"/>
          <w:sz w:val="24"/>
          <w:szCs w:val="24"/>
        </w:rPr>
        <w:t>Course Contents</w:t>
      </w:r>
    </w:p>
    <w:p w:rsidR="00810AD5" w:rsidRPr="00940F04" w:rsidRDefault="006922F5">
      <w:pPr>
        <w:autoSpaceDE w:val="0"/>
        <w:autoSpaceDN w:val="0"/>
        <w:adjustRightInd w:val="0"/>
        <w:rPr>
          <w:rFonts w:ascii="Times New Roman" w:hAnsi="Times New Roman"/>
          <w:bCs/>
          <w:color w:val="000000"/>
          <w:sz w:val="24"/>
          <w:szCs w:val="24"/>
        </w:rPr>
      </w:pPr>
      <w:r w:rsidRPr="00940F04">
        <w:rPr>
          <w:rFonts w:ascii="Times New Roman" w:hAnsi="Times New Roman"/>
          <w:bCs/>
          <w:color w:val="000000"/>
          <w:sz w:val="24"/>
          <w:szCs w:val="24"/>
        </w:rPr>
        <w:t>Following is the session-wise breakup of the course:</w:t>
      </w:r>
    </w:p>
    <w:p w:rsidR="00810AD5" w:rsidRPr="00940F04" w:rsidRDefault="00810AD5">
      <w:pPr>
        <w:autoSpaceDE w:val="0"/>
        <w:autoSpaceDN w:val="0"/>
        <w:adjustRightInd w:val="0"/>
        <w:rPr>
          <w:rFonts w:ascii="Times New Roman" w:hAnsi="Times New Roman"/>
          <w:bCs/>
          <w:color w:val="000000"/>
          <w:sz w:val="24"/>
          <w:szCs w:val="24"/>
        </w:rPr>
      </w:pPr>
    </w:p>
    <w:p w:rsidR="00810AD5" w:rsidRPr="00940F04" w:rsidRDefault="006922F5">
      <w:pPr>
        <w:rPr>
          <w:rFonts w:ascii="Times New Roman" w:hAnsi="Times New Roman"/>
          <w:b/>
          <w:sz w:val="24"/>
          <w:szCs w:val="24"/>
          <w:lang w:val="en-GB"/>
        </w:rPr>
      </w:pPr>
      <w:r w:rsidRPr="00940F04">
        <w:rPr>
          <w:rFonts w:ascii="Times New Roman" w:hAnsi="Times New Roman"/>
          <w:b/>
          <w:sz w:val="24"/>
          <w:szCs w:val="24"/>
          <w:lang w:val="en-GB"/>
        </w:rPr>
        <w:t>Session 1: Introduction</w:t>
      </w:r>
    </w:p>
    <w:p w:rsidR="00810AD5" w:rsidRPr="00940F04" w:rsidRDefault="006922F5" w:rsidP="0068110D">
      <w:pPr>
        <w:pStyle w:val="ListParagraph"/>
        <w:numPr>
          <w:ilvl w:val="0"/>
          <w:numId w:val="25"/>
        </w:numPr>
        <w:rPr>
          <w:rFonts w:ascii="Times New Roman" w:hAnsi="Times New Roman"/>
          <w:sz w:val="24"/>
          <w:szCs w:val="24"/>
          <w:lang w:val="en-GB"/>
        </w:rPr>
      </w:pPr>
      <w:r w:rsidRPr="00940F04">
        <w:rPr>
          <w:rFonts w:ascii="Times New Roman" w:hAnsi="Times New Roman"/>
          <w:sz w:val="24"/>
          <w:szCs w:val="24"/>
          <w:lang w:val="en-GB"/>
        </w:rPr>
        <w:t>One-to-one introduction</w:t>
      </w:r>
    </w:p>
    <w:p w:rsidR="00810AD5" w:rsidRPr="00940F04" w:rsidRDefault="006922F5" w:rsidP="0068110D">
      <w:pPr>
        <w:pStyle w:val="ListParagraph"/>
        <w:numPr>
          <w:ilvl w:val="0"/>
          <w:numId w:val="25"/>
        </w:numPr>
        <w:rPr>
          <w:rFonts w:ascii="Times New Roman" w:hAnsi="Times New Roman"/>
          <w:sz w:val="24"/>
          <w:szCs w:val="24"/>
          <w:lang w:val="en-GB"/>
        </w:rPr>
      </w:pPr>
      <w:r w:rsidRPr="00940F04">
        <w:rPr>
          <w:rFonts w:ascii="Times New Roman" w:hAnsi="Times New Roman"/>
          <w:sz w:val="24"/>
          <w:szCs w:val="24"/>
          <w:lang w:val="en-GB"/>
        </w:rPr>
        <w:t>Course Introduction, Teaching &amp; Assessment Methodology</w:t>
      </w:r>
    </w:p>
    <w:p w:rsidR="00810AD5" w:rsidRPr="00940F04" w:rsidRDefault="006922F5" w:rsidP="0068110D">
      <w:pPr>
        <w:pStyle w:val="ListParagraph"/>
        <w:numPr>
          <w:ilvl w:val="0"/>
          <w:numId w:val="25"/>
        </w:numPr>
        <w:rPr>
          <w:rFonts w:ascii="Times New Roman" w:hAnsi="Times New Roman"/>
          <w:sz w:val="24"/>
          <w:szCs w:val="24"/>
          <w:lang w:val="en-GB"/>
        </w:rPr>
      </w:pPr>
      <w:r w:rsidRPr="00940F04">
        <w:rPr>
          <w:rFonts w:ascii="Times New Roman" w:hAnsi="Times New Roman"/>
          <w:sz w:val="24"/>
          <w:szCs w:val="24"/>
          <w:lang w:val="en-GB"/>
        </w:rPr>
        <w:t>Distribution of Course Outlines</w:t>
      </w:r>
    </w:p>
    <w:p w:rsidR="00810AD5" w:rsidRPr="00940F04" w:rsidRDefault="006922F5" w:rsidP="0068110D">
      <w:pPr>
        <w:pStyle w:val="ListParagraph"/>
        <w:numPr>
          <w:ilvl w:val="0"/>
          <w:numId w:val="25"/>
        </w:numPr>
        <w:rPr>
          <w:rFonts w:ascii="Times New Roman" w:hAnsi="Times New Roman"/>
          <w:sz w:val="24"/>
          <w:szCs w:val="24"/>
          <w:lang w:val="en-GB"/>
        </w:rPr>
      </w:pPr>
      <w:r w:rsidRPr="00940F04">
        <w:rPr>
          <w:rFonts w:ascii="Times New Roman" w:hAnsi="Times New Roman"/>
          <w:sz w:val="24"/>
          <w:szCs w:val="24"/>
          <w:lang w:val="en-GB"/>
        </w:rPr>
        <w:lastRenderedPageBreak/>
        <w:t>Discussion on Course Outline</w:t>
      </w:r>
    </w:p>
    <w:p w:rsidR="00810AD5" w:rsidRPr="00940F04" w:rsidRDefault="006922F5" w:rsidP="0068110D">
      <w:pPr>
        <w:pStyle w:val="ListParagraph"/>
        <w:numPr>
          <w:ilvl w:val="0"/>
          <w:numId w:val="25"/>
        </w:numPr>
        <w:rPr>
          <w:rFonts w:ascii="Times New Roman" w:hAnsi="Times New Roman"/>
          <w:sz w:val="24"/>
          <w:szCs w:val="24"/>
          <w:lang w:val="en-GB"/>
        </w:rPr>
      </w:pPr>
      <w:r w:rsidRPr="00940F04">
        <w:rPr>
          <w:rFonts w:ascii="Times New Roman" w:hAnsi="Times New Roman"/>
          <w:sz w:val="24"/>
          <w:szCs w:val="24"/>
          <w:lang w:val="en-GB"/>
        </w:rPr>
        <w:t>Setting up of Norms</w:t>
      </w:r>
    </w:p>
    <w:p w:rsidR="00810AD5" w:rsidRPr="00940F04" w:rsidRDefault="006922F5" w:rsidP="0068110D">
      <w:pPr>
        <w:pStyle w:val="ListParagraph"/>
        <w:numPr>
          <w:ilvl w:val="0"/>
          <w:numId w:val="25"/>
        </w:numPr>
        <w:rPr>
          <w:rFonts w:ascii="Times New Roman" w:hAnsi="Times New Roman"/>
          <w:sz w:val="24"/>
          <w:szCs w:val="24"/>
          <w:lang w:val="en-GB"/>
        </w:rPr>
      </w:pPr>
      <w:r w:rsidRPr="00940F04">
        <w:rPr>
          <w:rFonts w:ascii="Times New Roman" w:hAnsi="Times New Roman"/>
          <w:sz w:val="24"/>
          <w:szCs w:val="24"/>
          <w:lang w:val="en-GB"/>
        </w:rPr>
        <w:t>Dividing the class in 4 to 5 Study Groups which will remain till the completion of the course</w:t>
      </w:r>
    </w:p>
    <w:p w:rsidR="00810AD5" w:rsidRPr="00940F04" w:rsidRDefault="006922F5" w:rsidP="0068110D">
      <w:pPr>
        <w:pStyle w:val="ListParagraph"/>
        <w:numPr>
          <w:ilvl w:val="0"/>
          <w:numId w:val="25"/>
        </w:numPr>
        <w:rPr>
          <w:rFonts w:ascii="Times New Roman" w:hAnsi="Times New Roman"/>
          <w:sz w:val="24"/>
          <w:szCs w:val="24"/>
          <w:lang w:val="en-GB"/>
        </w:rPr>
      </w:pPr>
      <w:r w:rsidRPr="00940F04">
        <w:rPr>
          <w:rFonts w:ascii="Times New Roman" w:hAnsi="Times New Roman"/>
          <w:sz w:val="24"/>
          <w:szCs w:val="24"/>
          <w:lang w:val="en-GB"/>
        </w:rPr>
        <w:t>A Brief introduction to</w:t>
      </w:r>
      <w:r w:rsidRPr="00940F04">
        <w:rPr>
          <w:rFonts w:ascii="Times New Roman" w:hAnsi="Times New Roman"/>
          <w:sz w:val="24"/>
          <w:szCs w:val="24"/>
        </w:rPr>
        <w:t xml:space="preserve"> Computer Organization and Assembly</w:t>
      </w:r>
    </w:p>
    <w:p w:rsidR="00810AD5" w:rsidRPr="00940F04" w:rsidRDefault="00810AD5">
      <w:pPr>
        <w:rPr>
          <w:rFonts w:ascii="Times New Roman" w:hAnsi="Times New Roman"/>
          <w:sz w:val="24"/>
          <w:szCs w:val="24"/>
          <w:lang w:val="en-GB"/>
        </w:rPr>
      </w:pPr>
    </w:p>
    <w:p w:rsidR="00810AD5" w:rsidRPr="00940F04" w:rsidRDefault="006922F5">
      <w:pPr>
        <w:rPr>
          <w:rFonts w:ascii="Times New Roman" w:hAnsi="Times New Roman"/>
          <w:b/>
          <w:sz w:val="24"/>
          <w:szCs w:val="24"/>
          <w:lang w:val="en-GB"/>
        </w:rPr>
      </w:pPr>
      <w:r w:rsidRPr="00940F04">
        <w:rPr>
          <w:rFonts w:ascii="Times New Roman" w:hAnsi="Times New Roman"/>
          <w:b/>
          <w:sz w:val="24"/>
          <w:szCs w:val="24"/>
          <w:lang w:val="en-GB"/>
        </w:rPr>
        <w:t xml:space="preserve">Session 2: </w:t>
      </w:r>
      <w:r w:rsidR="00B96292" w:rsidRPr="00940F04">
        <w:rPr>
          <w:rFonts w:ascii="Times New Roman" w:hAnsi="Times New Roman"/>
          <w:b/>
          <w:sz w:val="24"/>
          <w:szCs w:val="24"/>
        </w:rPr>
        <w:t>Computer Abstractions and Technology</w:t>
      </w:r>
    </w:p>
    <w:p w:rsidR="00B96292" w:rsidRPr="00940F04" w:rsidRDefault="00B96292" w:rsidP="0057370D">
      <w:pPr>
        <w:pStyle w:val="ListParagraph"/>
        <w:numPr>
          <w:ilvl w:val="0"/>
          <w:numId w:val="26"/>
        </w:numPr>
        <w:jc w:val="left"/>
        <w:rPr>
          <w:rFonts w:ascii="Times New Roman" w:hAnsi="Times New Roman"/>
          <w:b/>
          <w:sz w:val="24"/>
          <w:szCs w:val="24"/>
          <w:lang w:val="en-GB"/>
        </w:rPr>
      </w:pPr>
      <w:r w:rsidRPr="00940F04">
        <w:rPr>
          <w:rFonts w:ascii="Times New Roman" w:hAnsi="Times New Roman"/>
          <w:bCs/>
          <w:sz w:val="24"/>
          <w:szCs w:val="24"/>
        </w:rPr>
        <w:t>Introduction</w:t>
      </w:r>
    </w:p>
    <w:p w:rsidR="00B96292" w:rsidRPr="00940F04" w:rsidRDefault="00B96292" w:rsidP="0057370D">
      <w:pPr>
        <w:pStyle w:val="ListParagraph"/>
        <w:numPr>
          <w:ilvl w:val="0"/>
          <w:numId w:val="26"/>
        </w:numPr>
        <w:jc w:val="left"/>
        <w:rPr>
          <w:rFonts w:ascii="Times New Roman" w:hAnsi="Times New Roman"/>
          <w:b/>
          <w:sz w:val="24"/>
          <w:szCs w:val="24"/>
          <w:lang w:val="en-GB"/>
        </w:rPr>
      </w:pPr>
      <w:r w:rsidRPr="00940F04">
        <w:rPr>
          <w:rFonts w:ascii="Times New Roman" w:hAnsi="Times New Roman"/>
          <w:bCs/>
          <w:sz w:val="24"/>
          <w:szCs w:val="24"/>
        </w:rPr>
        <w:t xml:space="preserve">Eight Great Ideas in Computer Architecture </w:t>
      </w:r>
    </w:p>
    <w:p w:rsidR="00B96292" w:rsidRPr="00940F04" w:rsidRDefault="00B96292" w:rsidP="0057370D">
      <w:pPr>
        <w:pStyle w:val="ListParagraph"/>
        <w:numPr>
          <w:ilvl w:val="0"/>
          <w:numId w:val="26"/>
        </w:numPr>
        <w:jc w:val="left"/>
        <w:rPr>
          <w:rFonts w:ascii="Times New Roman" w:hAnsi="Times New Roman"/>
          <w:b/>
          <w:sz w:val="24"/>
          <w:szCs w:val="24"/>
          <w:lang w:val="en-GB"/>
        </w:rPr>
      </w:pPr>
      <w:r w:rsidRPr="00940F04">
        <w:rPr>
          <w:rFonts w:ascii="Times New Roman" w:hAnsi="Times New Roman"/>
          <w:bCs/>
          <w:sz w:val="24"/>
          <w:szCs w:val="24"/>
        </w:rPr>
        <w:t xml:space="preserve">Below Your Program </w:t>
      </w:r>
    </w:p>
    <w:p w:rsidR="003609F5" w:rsidRPr="00940F04" w:rsidRDefault="003609F5" w:rsidP="0057370D">
      <w:pPr>
        <w:pStyle w:val="ListParagraph"/>
        <w:numPr>
          <w:ilvl w:val="0"/>
          <w:numId w:val="26"/>
        </w:numPr>
        <w:jc w:val="left"/>
        <w:rPr>
          <w:rFonts w:ascii="Times New Roman" w:hAnsi="Times New Roman"/>
          <w:b/>
          <w:sz w:val="24"/>
          <w:szCs w:val="24"/>
          <w:lang w:val="en-GB"/>
        </w:rPr>
      </w:pPr>
      <w:r w:rsidRPr="00940F04">
        <w:rPr>
          <w:rFonts w:ascii="Times New Roman" w:hAnsi="Times New Roman"/>
          <w:bCs/>
          <w:sz w:val="24"/>
          <w:szCs w:val="24"/>
        </w:rPr>
        <w:t xml:space="preserve">Under the Covers </w:t>
      </w:r>
    </w:p>
    <w:p w:rsidR="003609F5" w:rsidRPr="00940F04" w:rsidRDefault="003609F5" w:rsidP="0057370D">
      <w:pPr>
        <w:pStyle w:val="ListParagraph"/>
        <w:numPr>
          <w:ilvl w:val="0"/>
          <w:numId w:val="26"/>
        </w:numPr>
        <w:jc w:val="left"/>
        <w:rPr>
          <w:rFonts w:ascii="Times New Roman" w:hAnsi="Times New Roman"/>
          <w:b/>
          <w:sz w:val="24"/>
          <w:szCs w:val="24"/>
          <w:lang w:val="en-GB"/>
        </w:rPr>
      </w:pPr>
      <w:r w:rsidRPr="00940F04">
        <w:rPr>
          <w:rFonts w:ascii="Times New Roman" w:hAnsi="Times New Roman"/>
          <w:bCs/>
          <w:sz w:val="24"/>
          <w:szCs w:val="24"/>
        </w:rPr>
        <w:t>Technologies for Building Processors and Memory</w:t>
      </w:r>
    </w:p>
    <w:p w:rsidR="003609F5" w:rsidRPr="00940F04" w:rsidRDefault="003609F5" w:rsidP="0057370D">
      <w:pPr>
        <w:pStyle w:val="ListParagraph"/>
        <w:numPr>
          <w:ilvl w:val="0"/>
          <w:numId w:val="26"/>
        </w:numPr>
        <w:jc w:val="left"/>
        <w:rPr>
          <w:rFonts w:ascii="Times New Roman" w:hAnsi="Times New Roman"/>
          <w:b/>
          <w:sz w:val="24"/>
          <w:szCs w:val="24"/>
          <w:lang w:val="en-GB"/>
        </w:rPr>
      </w:pPr>
      <w:r w:rsidRPr="00940F04">
        <w:rPr>
          <w:rFonts w:ascii="Times New Roman" w:hAnsi="Times New Roman"/>
          <w:bCs/>
          <w:sz w:val="24"/>
          <w:szCs w:val="24"/>
        </w:rPr>
        <w:t>Performance</w:t>
      </w:r>
    </w:p>
    <w:p w:rsidR="0057370D" w:rsidRPr="00940F04" w:rsidRDefault="0057370D">
      <w:pPr>
        <w:rPr>
          <w:rFonts w:ascii="Times New Roman" w:hAnsi="Times New Roman"/>
          <w:b/>
          <w:sz w:val="24"/>
          <w:szCs w:val="24"/>
          <w:lang w:val="en-GB"/>
        </w:rPr>
      </w:pPr>
    </w:p>
    <w:p w:rsidR="00810AD5" w:rsidRPr="00940F04" w:rsidRDefault="006922F5">
      <w:pPr>
        <w:rPr>
          <w:rFonts w:ascii="Times New Roman" w:hAnsi="Times New Roman"/>
          <w:b/>
          <w:sz w:val="24"/>
          <w:szCs w:val="24"/>
          <w:lang w:val="en-GB"/>
        </w:rPr>
      </w:pPr>
      <w:r w:rsidRPr="00940F04">
        <w:rPr>
          <w:rFonts w:ascii="Times New Roman" w:hAnsi="Times New Roman"/>
          <w:b/>
          <w:sz w:val="24"/>
          <w:szCs w:val="24"/>
          <w:lang w:val="en-GB"/>
        </w:rPr>
        <w:t>Learning Outcomes</w:t>
      </w:r>
    </w:p>
    <w:p w:rsidR="00810AD5" w:rsidRPr="00940F04" w:rsidRDefault="006922F5">
      <w:pPr>
        <w:rPr>
          <w:rFonts w:ascii="Times New Roman" w:hAnsi="Times New Roman"/>
          <w:sz w:val="24"/>
          <w:szCs w:val="24"/>
        </w:rPr>
      </w:pPr>
      <w:r w:rsidRPr="00940F04">
        <w:rPr>
          <w:rFonts w:ascii="Times New Roman" w:hAnsi="Times New Roman"/>
          <w:sz w:val="24"/>
          <w:szCs w:val="24"/>
          <w:lang w:val="en-GB"/>
        </w:rPr>
        <w:t xml:space="preserve">The main learning objective of the reading is to provide a basic and conceptual understanding of </w:t>
      </w:r>
      <w:r w:rsidRPr="00940F04">
        <w:rPr>
          <w:rFonts w:ascii="Times New Roman" w:hAnsi="Times New Roman"/>
          <w:sz w:val="24"/>
          <w:szCs w:val="24"/>
        </w:rPr>
        <w:t>Computer Organization and Assembly</w:t>
      </w:r>
      <w:r w:rsidR="003609F5" w:rsidRPr="00940F04">
        <w:rPr>
          <w:rFonts w:ascii="Times New Roman" w:hAnsi="Times New Roman"/>
          <w:sz w:val="24"/>
          <w:szCs w:val="24"/>
        </w:rPr>
        <w:t xml:space="preserve"> along with learning binary number systems, gate-sequencing and performance evaluations.</w:t>
      </w:r>
    </w:p>
    <w:p w:rsidR="0057370D" w:rsidRPr="00940F04" w:rsidRDefault="0057370D">
      <w:pPr>
        <w:rPr>
          <w:rFonts w:ascii="Times New Roman" w:hAnsi="Times New Roman"/>
          <w:b/>
          <w:sz w:val="24"/>
          <w:szCs w:val="24"/>
        </w:rPr>
      </w:pPr>
    </w:p>
    <w:p w:rsidR="00A053D5" w:rsidRPr="00940F04" w:rsidRDefault="00A053D5">
      <w:pPr>
        <w:rPr>
          <w:rFonts w:ascii="Times New Roman" w:hAnsi="Times New Roman"/>
          <w:b/>
          <w:sz w:val="24"/>
          <w:szCs w:val="24"/>
        </w:rPr>
      </w:pPr>
      <w:r w:rsidRPr="00940F04">
        <w:rPr>
          <w:rFonts w:ascii="Times New Roman" w:hAnsi="Times New Roman"/>
          <w:b/>
          <w:sz w:val="24"/>
          <w:szCs w:val="24"/>
        </w:rPr>
        <w:t>Activities:</w:t>
      </w:r>
    </w:p>
    <w:p w:rsidR="00B82E6E" w:rsidRPr="00940F04" w:rsidRDefault="00B82E6E" w:rsidP="00B5700C">
      <w:pPr>
        <w:pStyle w:val="ListParagraph"/>
        <w:numPr>
          <w:ilvl w:val="0"/>
          <w:numId w:val="43"/>
        </w:numPr>
        <w:rPr>
          <w:rFonts w:ascii="Times New Roman" w:hAnsi="Times New Roman"/>
          <w:sz w:val="24"/>
          <w:szCs w:val="24"/>
          <w:lang w:val="en-GB"/>
        </w:rPr>
      </w:pPr>
      <w:r w:rsidRPr="00940F04">
        <w:rPr>
          <w:rFonts w:ascii="Times New Roman" w:hAnsi="Times New Roman"/>
          <w:sz w:val="24"/>
          <w:szCs w:val="24"/>
        </w:rPr>
        <w:t>1</w:t>
      </w:r>
      <w:r w:rsidRPr="00940F04">
        <w:rPr>
          <w:rFonts w:ascii="Times New Roman" w:hAnsi="Times New Roman"/>
          <w:sz w:val="24"/>
          <w:szCs w:val="24"/>
          <w:vertAlign w:val="superscript"/>
        </w:rPr>
        <w:t>st</w:t>
      </w:r>
      <w:r w:rsidRPr="00940F04">
        <w:rPr>
          <w:rFonts w:ascii="Times New Roman" w:hAnsi="Times New Roman"/>
          <w:sz w:val="24"/>
          <w:szCs w:val="24"/>
        </w:rPr>
        <w:t xml:space="preserve"> Assignment </w:t>
      </w:r>
    </w:p>
    <w:p w:rsidR="00810AD5" w:rsidRPr="00940F04" w:rsidRDefault="00810AD5">
      <w:pPr>
        <w:rPr>
          <w:rFonts w:ascii="Times New Roman" w:hAnsi="Times New Roman"/>
          <w:sz w:val="24"/>
          <w:szCs w:val="24"/>
          <w:lang w:val="en-GB"/>
        </w:rPr>
      </w:pPr>
    </w:p>
    <w:p w:rsidR="00CC5A5D" w:rsidRPr="00940F04" w:rsidRDefault="00CC5A5D" w:rsidP="00CC5A5D">
      <w:pPr>
        <w:rPr>
          <w:rFonts w:ascii="Times New Roman" w:hAnsi="Times New Roman"/>
          <w:b/>
          <w:sz w:val="24"/>
          <w:szCs w:val="24"/>
          <w:lang w:val="en-GB"/>
        </w:rPr>
      </w:pPr>
      <w:r w:rsidRPr="00940F04">
        <w:rPr>
          <w:rFonts w:ascii="Times New Roman" w:hAnsi="Times New Roman"/>
          <w:b/>
          <w:sz w:val="24"/>
          <w:szCs w:val="24"/>
          <w:lang w:val="en-GB"/>
        </w:rPr>
        <w:t xml:space="preserve">Session </w:t>
      </w:r>
      <w:r w:rsidR="003609F5" w:rsidRPr="00940F04">
        <w:rPr>
          <w:rFonts w:ascii="Times New Roman" w:hAnsi="Times New Roman"/>
          <w:b/>
          <w:sz w:val="24"/>
          <w:szCs w:val="24"/>
          <w:lang w:val="en-GB"/>
        </w:rPr>
        <w:t>3</w:t>
      </w:r>
      <w:r w:rsidRPr="00940F04">
        <w:rPr>
          <w:rFonts w:ascii="Times New Roman" w:hAnsi="Times New Roman"/>
          <w:b/>
          <w:sz w:val="24"/>
          <w:szCs w:val="24"/>
          <w:lang w:val="en-GB"/>
        </w:rPr>
        <w:t xml:space="preserve">: </w:t>
      </w:r>
      <w:r w:rsidR="00B96292" w:rsidRPr="00940F04">
        <w:rPr>
          <w:rFonts w:ascii="Times New Roman" w:hAnsi="Times New Roman"/>
          <w:b/>
          <w:sz w:val="24"/>
          <w:szCs w:val="24"/>
        </w:rPr>
        <w:t>Instructions: Language of the Computer</w:t>
      </w:r>
    </w:p>
    <w:p w:rsidR="00B96292" w:rsidRPr="00940F04" w:rsidRDefault="00B96292" w:rsidP="008105D4">
      <w:pPr>
        <w:pStyle w:val="ListParagraph"/>
        <w:numPr>
          <w:ilvl w:val="0"/>
          <w:numId w:val="27"/>
        </w:numPr>
        <w:jc w:val="left"/>
        <w:rPr>
          <w:rFonts w:ascii="Times New Roman" w:hAnsi="Times New Roman"/>
          <w:sz w:val="24"/>
          <w:szCs w:val="24"/>
        </w:rPr>
      </w:pPr>
      <w:r w:rsidRPr="00940F04">
        <w:rPr>
          <w:rFonts w:ascii="Times New Roman" w:hAnsi="Times New Roman"/>
          <w:sz w:val="24"/>
          <w:szCs w:val="24"/>
        </w:rPr>
        <w:t>Introduction</w:t>
      </w:r>
    </w:p>
    <w:p w:rsidR="00B96292" w:rsidRPr="00940F04" w:rsidRDefault="00B96292" w:rsidP="008105D4">
      <w:pPr>
        <w:pStyle w:val="ListParagraph"/>
        <w:numPr>
          <w:ilvl w:val="0"/>
          <w:numId w:val="27"/>
        </w:numPr>
        <w:jc w:val="left"/>
        <w:rPr>
          <w:rFonts w:ascii="Times New Roman" w:hAnsi="Times New Roman"/>
          <w:sz w:val="24"/>
          <w:szCs w:val="24"/>
        </w:rPr>
      </w:pPr>
      <w:r w:rsidRPr="00940F04">
        <w:rPr>
          <w:rFonts w:ascii="Times New Roman" w:hAnsi="Times New Roman"/>
          <w:sz w:val="24"/>
          <w:szCs w:val="24"/>
        </w:rPr>
        <w:t>Operations of the Computer Hardware</w:t>
      </w:r>
    </w:p>
    <w:p w:rsidR="00B96292" w:rsidRPr="00940F04" w:rsidRDefault="00B96292" w:rsidP="008105D4">
      <w:pPr>
        <w:pStyle w:val="ListParagraph"/>
        <w:numPr>
          <w:ilvl w:val="0"/>
          <w:numId w:val="27"/>
        </w:numPr>
        <w:jc w:val="left"/>
        <w:rPr>
          <w:rFonts w:ascii="Times New Roman" w:hAnsi="Times New Roman"/>
          <w:sz w:val="24"/>
          <w:szCs w:val="24"/>
        </w:rPr>
      </w:pPr>
      <w:r w:rsidRPr="00940F04">
        <w:rPr>
          <w:rFonts w:ascii="Times New Roman" w:hAnsi="Times New Roman"/>
          <w:sz w:val="24"/>
          <w:szCs w:val="24"/>
        </w:rPr>
        <w:t>Operands of the Computer Hardware</w:t>
      </w:r>
    </w:p>
    <w:p w:rsidR="003609F5" w:rsidRPr="00940F04" w:rsidRDefault="003609F5" w:rsidP="008105D4">
      <w:pPr>
        <w:pStyle w:val="ListParagraph"/>
        <w:numPr>
          <w:ilvl w:val="0"/>
          <w:numId w:val="27"/>
        </w:numPr>
        <w:jc w:val="left"/>
        <w:rPr>
          <w:rFonts w:ascii="Times New Roman" w:hAnsi="Times New Roman"/>
          <w:sz w:val="24"/>
          <w:szCs w:val="24"/>
        </w:rPr>
      </w:pPr>
      <w:r w:rsidRPr="00940F04">
        <w:rPr>
          <w:rFonts w:ascii="Times New Roman" w:hAnsi="Times New Roman"/>
          <w:sz w:val="24"/>
          <w:szCs w:val="24"/>
        </w:rPr>
        <w:t>Signed and Unsigned Numbers</w:t>
      </w:r>
    </w:p>
    <w:p w:rsidR="003609F5" w:rsidRPr="00940F04" w:rsidRDefault="003609F5" w:rsidP="008105D4">
      <w:pPr>
        <w:pStyle w:val="ListParagraph"/>
        <w:numPr>
          <w:ilvl w:val="0"/>
          <w:numId w:val="27"/>
        </w:numPr>
        <w:jc w:val="left"/>
        <w:rPr>
          <w:rFonts w:ascii="Times New Roman" w:hAnsi="Times New Roman"/>
          <w:sz w:val="24"/>
          <w:szCs w:val="24"/>
        </w:rPr>
      </w:pPr>
      <w:r w:rsidRPr="00940F04">
        <w:rPr>
          <w:rFonts w:ascii="Times New Roman" w:hAnsi="Times New Roman"/>
          <w:sz w:val="24"/>
          <w:szCs w:val="24"/>
        </w:rPr>
        <w:t>Representing Instructions in the Computer</w:t>
      </w:r>
    </w:p>
    <w:p w:rsidR="008105D4" w:rsidRPr="00940F04" w:rsidRDefault="008105D4" w:rsidP="00CC5A5D">
      <w:pPr>
        <w:rPr>
          <w:rFonts w:ascii="Times New Roman" w:hAnsi="Times New Roman"/>
          <w:b/>
          <w:sz w:val="24"/>
          <w:szCs w:val="24"/>
          <w:lang w:val="en-GB"/>
        </w:rPr>
      </w:pPr>
    </w:p>
    <w:p w:rsidR="00CC5A5D" w:rsidRPr="00940F04" w:rsidRDefault="00CC5A5D" w:rsidP="00CC5A5D">
      <w:pPr>
        <w:rPr>
          <w:rFonts w:ascii="Times New Roman" w:hAnsi="Times New Roman"/>
          <w:bCs/>
          <w:sz w:val="24"/>
          <w:szCs w:val="24"/>
        </w:rPr>
      </w:pPr>
      <w:r w:rsidRPr="00940F04">
        <w:rPr>
          <w:rFonts w:ascii="Times New Roman" w:hAnsi="Times New Roman"/>
          <w:b/>
          <w:sz w:val="24"/>
          <w:szCs w:val="24"/>
          <w:lang w:val="en-GB"/>
        </w:rPr>
        <w:t>Learning Outcomes</w:t>
      </w:r>
    </w:p>
    <w:p w:rsidR="00CC5A5D" w:rsidRPr="00940F04" w:rsidRDefault="00CC5A5D" w:rsidP="00CC5A5D">
      <w:pPr>
        <w:rPr>
          <w:rFonts w:ascii="Times New Roman" w:hAnsi="Times New Roman"/>
          <w:bCs/>
          <w:sz w:val="24"/>
          <w:szCs w:val="24"/>
        </w:rPr>
      </w:pPr>
      <w:r w:rsidRPr="00940F04">
        <w:rPr>
          <w:rFonts w:ascii="Times New Roman" w:hAnsi="Times New Roman"/>
          <w:bCs/>
          <w:sz w:val="24"/>
          <w:szCs w:val="24"/>
        </w:rPr>
        <w:t>This session provide</w:t>
      </w:r>
      <w:r w:rsidR="003609F5" w:rsidRPr="00940F04">
        <w:rPr>
          <w:rFonts w:ascii="Times New Roman" w:hAnsi="Times New Roman"/>
          <w:bCs/>
          <w:sz w:val="24"/>
          <w:szCs w:val="24"/>
        </w:rPr>
        <w:t>s</w:t>
      </w:r>
      <w:r w:rsidRPr="00940F04">
        <w:rPr>
          <w:rFonts w:ascii="Times New Roman" w:hAnsi="Times New Roman"/>
          <w:bCs/>
          <w:sz w:val="24"/>
          <w:szCs w:val="24"/>
        </w:rPr>
        <w:t xml:space="preserve"> a learning of </w:t>
      </w:r>
      <w:r w:rsidR="0010029A" w:rsidRPr="00940F04">
        <w:rPr>
          <w:rFonts w:ascii="Times New Roman" w:hAnsi="Times New Roman"/>
          <w:bCs/>
          <w:sz w:val="24"/>
          <w:szCs w:val="24"/>
        </w:rPr>
        <w:t>operation</w:t>
      </w:r>
      <w:r w:rsidR="003609F5" w:rsidRPr="00940F04">
        <w:rPr>
          <w:rFonts w:ascii="Times New Roman" w:hAnsi="Times New Roman"/>
          <w:bCs/>
          <w:sz w:val="24"/>
          <w:szCs w:val="24"/>
        </w:rPr>
        <w:t>s</w:t>
      </w:r>
      <w:r w:rsidR="0010029A" w:rsidRPr="00940F04">
        <w:rPr>
          <w:rFonts w:ascii="Times New Roman" w:hAnsi="Times New Roman"/>
          <w:bCs/>
          <w:sz w:val="24"/>
          <w:szCs w:val="24"/>
        </w:rPr>
        <w:t xml:space="preserve"> and operand</w:t>
      </w:r>
      <w:r w:rsidR="003609F5" w:rsidRPr="00940F04">
        <w:rPr>
          <w:rFonts w:ascii="Times New Roman" w:hAnsi="Times New Roman"/>
          <w:bCs/>
          <w:sz w:val="24"/>
          <w:szCs w:val="24"/>
        </w:rPr>
        <w:t>s related to computer hardware, signed and unsigned numbers and instruction representation in computer systems.</w:t>
      </w:r>
    </w:p>
    <w:p w:rsidR="008105D4" w:rsidRPr="00940F04" w:rsidRDefault="008105D4" w:rsidP="00A053D5">
      <w:pPr>
        <w:rPr>
          <w:rFonts w:ascii="Times New Roman" w:hAnsi="Times New Roman"/>
          <w:b/>
          <w:sz w:val="24"/>
          <w:szCs w:val="24"/>
        </w:rPr>
      </w:pPr>
    </w:p>
    <w:p w:rsidR="00A053D5" w:rsidRPr="00940F04" w:rsidRDefault="00A053D5" w:rsidP="00A053D5">
      <w:pPr>
        <w:rPr>
          <w:rFonts w:ascii="Times New Roman" w:hAnsi="Times New Roman"/>
          <w:b/>
          <w:sz w:val="24"/>
          <w:szCs w:val="24"/>
          <w:lang w:val="en-GB"/>
        </w:rPr>
      </w:pPr>
      <w:r w:rsidRPr="00940F04">
        <w:rPr>
          <w:rFonts w:ascii="Times New Roman" w:hAnsi="Times New Roman"/>
          <w:b/>
          <w:sz w:val="24"/>
          <w:szCs w:val="24"/>
        </w:rPr>
        <w:t>Activities:</w:t>
      </w:r>
    </w:p>
    <w:p w:rsidR="00D20178" w:rsidRPr="00940F04" w:rsidRDefault="00D20178" w:rsidP="00B5700C">
      <w:pPr>
        <w:pStyle w:val="ListParagraph"/>
        <w:numPr>
          <w:ilvl w:val="0"/>
          <w:numId w:val="42"/>
        </w:numPr>
        <w:rPr>
          <w:rFonts w:ascii="Times New Roman" w:hAnsi="Times New Roman"/>
          <w:bCs/>
          <w:sz w:val="24"/>
          <w:szCs w:val="24"/>
        </w:rPr>
      </w:pPr>
      <w:r w:rsidRPr="00940F04">
        <w:rPr>
          <w:rFonts w:ascii="Times New Roman" w:hAnsi="Times New Roman"/>
          <w:bCs/>
          <w:sz w:val="24"/>
          <w:szCs w:val="24"/>
        </w:rPr>
        <w:t xml:space="preserve">Class Activity </w:t>
      </w:r>
    </w:p>
    <w:p w:rsidR="00C47768" w:rsidRPr="00940F04" w:rsidRDefault="00C47768">
      <w:pPr>
        <w:rPr>
          <w:rFonts w:ascii="Times New Roman" w:hAnsi="Times New Roman"/>
          <w:bCs/>
          <w:sz w:val="24"/>
          <w:szCs w:val="24"/>
        </w:rPr>
      </w:pPr>
    </w:p>
    <w:p w:rsidR="00810AD5" w:rsidRPr="00940F04" w:rsidRDefault="003609F5">
      <w:pPr>
        <w:rPr>
          <w:rFonts w:ascii="Times New Roman" w:hAnsi="Times New Roman"/>
          <w:b/>
          <w:sz w:val="24"/>
          <w:szCs w:val="24"/>
          <w:lang w:val="en-GB"/>
        </w:rPr>
      </w:pPr>
      <w:r w:rsidRPr="00940F04">
        <w:rPr>
          <w:rFonts w:ascii="Times New Roman" w:hAnsi="Times New Roman"/>
          <w:b/>
          <w:sz w:val="24"/>
          <w:szCs w:val="24"/>
          <w:lang w:val="en-GB"/>
        </w:rPr>
        <w:t>Session 4</w:t>
      </w:r>
      <w:r w:rsidR="006922F5" w:rsidRPr="00940F04">
        <w:rPr>
          <w:rFonts w:ascii="Times New Roman" w:hAnsi="Times New Roman"/>
          <w:b/>
          <w:sz w:val="24"/>
          <w:szCs w:val="24"/>
          <w:lang w:val="en-GB"/>
        </w:rPr>
        <w:t xml:space="preserve">: </w:t>
      </w:r>
      <w:r w:rsidR="00B96292" w:rsidRPr="00940F04">
        <w:rPr>
          <w:rFonts w:ascii="Times New Roman" w:hAnsi="Times New Roman"/>
          <w:b/>
          <w:sz w:val="24"/>
          <w:szCs w:val="24"/>
        </w:rPr>
        <w:t>Instructions: Language of the Computer</w:t>
      </w:r>
    </w:p>
    <w:p w:rsidR="00B96292" w:rsidRPr="00940F04" w:rsidRDefault="00B96292" w:rsidP="00EE6DE6">
      <w:pPr>
        <w:pStyle w:val="ListParagraph"/>
        <w:numPr>
          <w:ilvl w:val="0"/>
          <w:numId w:val="28"/>
        </w:numPr>
        <w:jc w:val="left"/>
        <w:rPr>
          <w:rFonts w:ascii="Times New Roman" w:hAnsi="Times New Roman"/>
          <w:sz w:val="24"/>
          <w:szCs w:val="24"/>
        </w:rPr>
      </w:pPr>
      <w:r w:rsidRPr="00940F04">
        <w:rPr>
          <w:rFonts w:ascii="Times New Roman" w:hAnsi="Times New Roman"/>
          <w:sz w:val="24"/>
          <w:szCs w:val="24"/>
        </w:rPr>
        <w:t>Logical Operations</w:t>
      </w:r>
    </w:p>
    <w:p w:rsidR="005819F4" w:rsidRPr="00940F04" w:rsidRDefault="005819F4" w:rsidP="00EE6DE6">
      <w:pPr>
        <w:pStyle w:val="ListParagraph"/>
        <w:numPr>
          <w:ilvl w:val="0"/>
          <w:numId w:val="28"/>
        </w:numPr>
        <w:jc w:val="left"/>
        <w:rPr>
          <w:rFonts w:ascii="Times New Roman" w:hAnsi="Times New Roman"/>
          <w:sz w:val="24"/>
          <w:szCs w:val="24"/>
        </w:rPr>
      </w:pPr>
      <w:r w:rsidRPr="00940F04">
        <w:rPr>
          <w:rFonts w:ascii="Times New Roman" w:hAnsi="Times New Roman"/>
          <w:sz w:val="24"/>
          <w:szCs w:val="24"/>
        </w:rPr>
        <w:t xml:space="preserve">Bit </w:t>
      </w:r>
      <w:r w:rsidR="00867AF0" w:rsidRPr="00940F04">
        <w:rPr>
          <w:rFonts w:ascii="Times New Roman" w:hAnsi="Times New Roman"/>
          <w:sz w:val="24"/>
          <w:szCs w:val="24"/>
        </w:rPr>
        <w:t xml:space="preserve">manipulations </w:t>
      </w:r>
    </w:p>
    <w:p w:rsidR="001403FC" w:rsidRPr="00940F04" w:rsidRDefault="001403FC" w:rsidP="00EE6DE6">
      <w:pPr>
        <w:pStyle w:val="ListParagraph"/>
        <w:numPr>
          <w:ilvl w:val="0"/>
          <w:numId w:val="28"/>
        </w:numPr>
        <w:jc w:val="left"/>
        <w:rPr>
          <w:rFonts w:ascii="Times New Roman" w:hAnsi="Times New Roman"/>
          <w:sz w:val="24"/>
          <w:szCs w:val="24"/>
        </w:rPr>
      </w:pPr>
      <w:r w:rsidRPr="00940F04">
        <w:rPr>
          <w:rFonts w:ascii="Times New Roman" w:hAnsi="Times New Roman"/>
          <w:sz w:val="24"/>
          <w:szCs w:val="24"/>
        </w:rPr>
        <w:t xml:space="preserve">Bitwise logical operations and masking operations </w:t>
      </w:r>
    </w:p>
    <w:p w:rsidR="00B96292" w:rsidRPr="00940F04" w:rsidRDefault="00B96292" w:rsidP="00EE6DE6">
      <w:pPr>
        <w:pStyle w:val="ListParagraph"/>
        <w:numPr>
          <w:ilvl w:val="0"/>
          <w:numId w:val="28"/>
        </w:numPr>
        <w:jc w:val="left"/>
        <w:rPr>
          <w:rFonts w:ascii="Times New Roman" w:hAnsi="Times New Roman"/>
          <w:sz w:val="24"/>
          <w:szCs w:val="24"/>
        </w:rPr>
      </w:pPr>
      <w:r w:rsidRPr="00940F04">
        <w:rPr>
          <w:rFonts w:ascii="Times New Roman" w:hAnsi="Times New Roman"/>
          <w:sz w:val="24"/>
          <w:szCs w:val="24"/>
        </w:rPr>
        <w:t xml:space="preserve">Instructions for Making Decisions       </w:t>
      </w:r>
    </w:p>
    <w:p w:rsidR="00EE6DE6" w:rsidRPr="00940F04" w:rsidRDefault="00EE6DE6">
      <w:pPr>
        <w:rPr>
          <w:rFonts w:ascii="Times New Roman" w:hAnsi="Times New Roman"/>
          <w:b/>
          <w:sz w:val="24"/>
          <w:szCs w:val="24"/>
          <w:lang w:val="en-GB"/>
        </w:rPr>
      </w:pPr>
    </w:p>
    <w:p w:rsidR="00810AD5" w:rsidRPr="00940F04" w:rsidRDefault="006922F5">
      <w:pPr>
        <w:rPr>
          <w:rFonts w:ascii="Times New Roman" w:hAnsi="Times New Roman"/>
          <w:b/>
          <w:sz w:val="24"/>
          <w:szCs w:val="24"/>
          <w:lang w:val="en-GB"/>
        </w:rPr>
      </w:pPr>
      <w:r w:rsidRPr="00940F04">
        <w:rPr>
          <w:rFonts w:ascii="Times New Roman" w:hAnsi="Times New Roman"/>
          <w:b/>
          <w:sz w:val="24"/>
          <w:szCs w:val="24"/>
          <w:lang w:val="en-GB"/>
        </w:rPr>
        <w:t>Learning Outcomes</w:t>
      </w:r>
    </w:p>
    <w:p w:rsidR="00810AD5" w:rsidRPr="00940F04" w:rsidRDefault="0010029A">
      <w:pPr>
        <w:rPr>
          <w:rFonts w:ascii="Times New Roman" w:hAnsi="Times New Roman"/>
          <w:sz w:val="24"/>
          <w:szCs w:val="24"/>
          <w:lang w:val="en-GB"/>
        </w:rPr>
      </w:pPr>
      <w:r w:rsidRPr="00940F04">
        <w:rPr>
          <w:rFonts w:ascii="Times New Roman" w:hAnsi="Times New Roman"/>
          <w:sz w:val="24"/>
          <w:szCs w:val="24"/>
          <w:lang w:val="en-GB"/>
        </w:rPr>
        <w:t>Basics of assembly language and basic conversion of codes</w:t>
      </w:r>
    </w:p>
    <w:p w:rsidR="00EE6DE6" w:rsidRPr="00940F04" w:rsidRDefault="00EE6DE6" w:rsidP="00A053D5">
      <w:pPr>
        <w:rPr>
          <w:rFonts w:ascii="Times New Roman" w:hAnsi="Times New Roman"/>
          <w:b/>
          <w:sz w:val="24"/>
          <w:szCs w:val="24"/>
        </w:rPr>
      </w:pPr>
    </w:p>
    <w:p w:rsidR="00A053D5" w:rsidRPr="00940F04" w:rsidRDefault="00A053D5" w:rsidP="00A053D5">
      <w:pPr>
        <w:rPr>
          <w:rFonts w:ascii="Times New Roman" w:hAnsi="Times New Roman"/>
          <w:b/>
          <w:sz w:val="24"/>
          <w:szCs w:val="24"/>
        </w:rPr>
      </w:pPr>
      <w:r w:rsidRPr="00940F04">
        <w:rPr>
          <w:rFonts w:ascii="Times New Roman" w:hAnsi="Times New Roman"/>
          <w:b/>
          <w:sz w:val="24"/>
          <w:szCs w:val="24"/>
        </w:rPr>
        <w:t>Activities:</w:t>
      </w:r>
    </w:p>
    <w:p w:rsidR="00E30254" w:rsidRPr="00940F04" w:rsidRDefault="00E30254" w:rsidP="00E30254">
      <w:pPr>
        <w:pStyle w:val="ListParagraph"/>
        <w:numPr>
          <w:ilvl w:val="0"/>
          <w:numId w:val="38"/>
        </w:numPr>
        <w:rPr>
          <w:rFonts w:ascii="Times New Roman" w:hAnsi="Times New Roman"/>
          <w:sz w:val="24"/>
          <w:szCs w:val="24"/>
        </w:rPr>
      </w:pPr>
      <w:r w:rsidRPr="00940F04">
        <w:rPr>
          <w:rFonts w:ascii="Times New Roman" w:hAnsi="Times New Roman"/>
          <w:sz w:val="24"/>
          <w:szCs w:val="24"/>
        </w:rPr>
        <w:t>1</w:t>
      </w:r>
      <w:r w:rsidRPr="00940F04">
        <w:rPr>
          <w:rFonts w:ascii="Times New Roman" w:hAnsi="Times New Roman"/>
          <w:sz w:val="24"/>
          <w:szCs w:val="24"/>
          <w:vertAlign w:val="superscript"/>
        </w:rPr>
        <w:t>st</w:t>
      </w:r>
      <w:r w:rsidRPr="00940F04">
        <w:rPr>
          <w:rFonts w:ascii="Times New Roman" w:hAnsi="Times New Roman"/>
          <w:sz w:val="24"/>
          <w:szCs w:val="24"/>
        </w:rPr>
        <w:t xml:space="preserve"> Quiz </w:t>
      </w:r>
    </w:p>
    <w:p w:rsidR="00E30254" w:rsidRPr="00940F04" w:rsidRDefault="00E30254" w:rsidP="00E30254">
      <w:pPr>
        <w:pStyle w:val="ListParagraph"/>
        <w:numPr>
          <w:ilvl w:val="0"/>
          <w:numId w:val="38"/>
        </w:numPr>
        <w:rPr>
          <w:rFonts w:ascii="Times New Roman" w:hAnsi="Times New Roman"/>
          <w:sz w:val="24"/>
          <w:szCs w:val="24"/>
        </w:rPr>
      </w:pPr>
      <w:r w:rsidRPr="00940F04">
        <w:rPr>
          <w:rFonts w:ascii="Times New Roman" w:hAnsi="Times New Roman"/>
          <w:sz w:val="24"/>
          <w:szCs w:val="24"/>
        </w:rPr>
        <w:t>2</w:t>
      </w:r>
      <w:r w:rsidRPr="00940F04">
        <w:rPr>
          <w:rFonts w:ascii="Times New Roman" w:hAnsi="Times New Roman"/>
          <w:sz w:val="24"/>
          <w:szCs w:val="24"/>
          <w:vertAlign w:val="superscript"/>
        </w:rPr>
        <w:t>nd</w:t>
      </w:r>
      <w:r w:rsidRPr="00940F04">
        <w:rPr>
          <w:rFonts w:ascii="Times New Roman" w:hAnsi="Times New Roman"/>
          <w:sz w:val="24"/>
          <w:szCs w:val="24"/>
        </w:rPr>
        <w:t xml:space="preserve"> Assignment </w:t>
      </w:r>
    </w:p>
    <w:p w:rsidR="00810AD5" w:rsidRDefault="00810AD5">
      <w:pPr>
        <w:rPr>
          <w:rFonts w:ascii="Times New Roman" w:hAnsi="Times New Roman"/>
          <w:b/>
          <w:sz w:val="24"/>
          <w:szCs w:val="24"/>
          <w:lang w:val="en-GB"/>
        </w:rPr>
      </w:pPr>
    </w:p>
    <w:p w:rsidR="00A63DA7" w:rsidRPr="00940F04" w:rsidRDefault="00A63DA7">
      <w:pPr>
        <w:rPr>
          <w:rFonts w:ascii="Times New Roman" w:hAnsi="Times New Roman"/>
          <w:b/>
          <w:sz w:val="24"/>
          <w:szCs w:val="24"/>
          <w:lang w:val="en-GB"/>
        </w:rPr>
      </w:pPr>
    </w:p>
    <w:p w:rsidR="00810AD5" w:rsidRPr="00940F04" w:rsidRDefault="003609F5">
      <w:pPr>
        <w:rPr>
          <w:rFonts w:ascii="Times New Roman" w:hAnsi="Times New Roman"/>
          <w:b/>
          <w:sz w:val="24"/>
          <w:szCs w:val="24"/>
          <w:lang w:val="en-GB"/>
        </w:rPr>
      </w:pPr>
      <w:r w:rsidRPr="00940F04">
        <w:rPr>
          <w:rFonts w:ascii="Times New Roman" w:hAnsi="Times New Roman"/>
          <w:b/>
          <w:sz w:val="24"/>
          <w:szCs w:val="24"/>
          <w:lang w:val="en-GB"/>
        </w:rPr>
        <w:lastRenderedPageBreak/>
        <w:t>Session 5</w:t>
      </w:r>
      <w:r w:rsidR="006922F5" w:rsidRPr="00940F04">
        <w:rPr>
          <w:rFonts w:ascii="Times New Roman" w:hAnsi="Times New Roman"/>
          <w:b/>
          <w:sz w:val="24"/>
          <w:szCs w:val="24"/>
          <w:lang w:val="en-GB"/>
        </w:rPr>
        <w:t xml:space="preserve">: </w:t>
      </w:r>
      <w:r w:rsidR="00B96292" w:rsidRPr="00940F04">
        <w:rPr>
          <w:rFonts w:ascii="Times New Roman" w:hAnsi="Times New Roman"/>
          <w:b/>
          <w:sz w:val="24"/>
          <w:szCs w:val="24"/>
        </w:rPr>
        <w:t>Arithmetic for Computers</w:t>
      </w:r>
    </w:p>
    <w:p w:rsidR="008A07C5" w:rsidRPr="00940F04" w:rsidRDefault="008A07C5" w:rsidP="006D2710">
      <w:pPr>
        <w:pStyle w:val="ListParagraph"/>
        <w:numPr>
          <w:ilvl w:val="0"/>
          <w:numId w:val="29"/>
        </w:numPr>
        <w:rPr>
          <w:rFonts w:ascii="Times New Roman" w:hAnsi="Times New Roman"/>
          <w:sz w:val="24"/>
          <w:szCs w:val="24"/>
        </w:rPr>
      </w:pPr>
      <w:r w:rsidRPr="00940F04">
        <w:rPr>
          <w:rFonts w:ascii="Times New Roman" w:hAnsi="Times New Roman"/>
          <w:sz w:val="24"/>
          <w:szCs w:val="24"/>
        </w:rPr>
        <w:t>Introduction</w:t>
      </w:r>
    </w:p>
    <w:p w:rsidR="008A07C5" w:rsidRPr="00940F04" w:rsidRDefault="008A07C5" w:rsidP="006D2710">
      <w:pPr>
        <w:pStyle w:val="ListParagraph"/>
        <w:numPr>
          <w:ilvl w:val="0"/>
          <w:numId w:val="29"/>
        </w:numPr>
        <w:rPr>
          <w:rFonts w:ascii="Times New Roman" w:hAnsi="Times New Roman"/>
          <w:sz w:val="24"/>
          <w:szCs w:val="24"/>
        </w:rPr>
      </w:pPr>
      <w:r w:rsidRPr="00940F04">
        <w:rPr>
          <w:rFonts w:ascii="Times New Roman" w:hAnsi="Times New Roman"/>
          <w:sz w:val="24"/>
          <w:szCs w:val="24"/>
        </w:rPr>
        <w:t>Addition and Subtraction</w:t>
      </w:r>
    </w:p>
    <w:p w:rsidR="008A07C5" w:rsidRPr="00940F04" w:rsidRDefault="008A07C5" w:rsidP="006D2710">
      <w:pPr>
        <w:pStyle w:val="ListParagraph"/>
        <w:numPr>
          <w:ilvl w:val="0"/>
          <w:numId w:val="29"/>
        </w:numPr>
        <w:rPr>
          <w:rFonts w:ascii="Times New Roman" w:hAnsi="Times New Roman"/>
          <w:sz w:val="24"/>
          <w:szCs w:val="24"/>
        </w:rPr>
      </w:pPr>
      <w:r w:rsidRPr="00940F04">
        <w:rPr>
          <w:rFonts w:ascii="Times New Roman" w:hAnsi="Times New Roman"/>
          <w:sz w:val="24"/>
          <w:szCs w:val="24"/>
        </w:rPr>
        <w:t>Multiplication</w:t>
      </w:r>
    </w:p>
    <w:p w:rsidR="003609F5" w:rsidRPr="00940F04" w:rsidRDefault="003609F5" w:rsidP="006D2710">
      <w:pPr>
        <w:pStyle w:val="ListParagraph"/>
        <w:numPr>
          <w:ilvl w:val="0"/>
          <w:numId w:val="29"/>
        </w:numPr>
        <w:rPr>
          <w:rFonts w:ascii="Times New Roman" w:hAnsi="Times New Roman"/>
          <w:sz w:val="24"/>
          <w:szCs w:val="24"/>
        </w:rPr>
      </w:pPr>
      <w:r w:rsidRPr="00940F04">
        <w:rPr>
          <w:rFonts w:ascii="Times New Roman" w:hAnsi="Times New Roman"/>
          <w:sz w:val="24"/>
          <w:szCs w:val="24"/>
        </w:rPr>
        <w:t>Division</w:t>
      </w:r>
    </w:p>
    <w:p w:rsidR="003609F5" w:rsidRPr="00940F04" w:rsidRDefault="003609F5" w:rsidP="006D2710">
      <w:pPr>
        <w:pStyle w:val="ListParagraph"/>
        <w:numPr>
          <w:ilvl w:val="0"/>
          <w:numId w:val="29"/>
        </w:numPr>
        <w:rPr>
          <w:rFonts w:ascii="Times New Roman" w:hAnsi="Times New Roman"/>
          <w:sz w:val="24"/>
          <w:szCs w:val="24"/>
        </w:rPr>
      </w:pPr>
      <w:r w:rsidRPr="00940F04">
        <w:rPr>
          <w:rFonts w:ascii="Times New Roman" w:hAnsi="Times New Roman"/>
          <w:sz w:val="24"/>
          <w:szCs w:val="24"/>
        </w:rPr>
        <w:t>Floating point operations</w:t>
      </w:r>
    </w:p>
    <w:p w:rsidR="006D2710" w:rsidRPr="00940F04" w:rsidRDefault="006D2710">
      <w:pPr>
        <w:rPr>
          <w:rFonts w:ascii="Times New Roman" w:hAnsi="Times New Roman"/>
          <w:b/>
          <w:sz w:val="24"/>
          <w:szCs w:val="24"/>
          <w:lang w:val="en-GB"/>
        </w:rPr>
      </w:pPr>
    </w:p>
    <w:p w:rsidR="00810AD5" w:rsidRPr="00940F04" w:rsidRDefault="006922F5">
      <w:pPr>
        <w:rPr>
          <w:rFonts w:ascii="Times New Roman" w:hAnsi="Times New Roman"/>
          <w:b/>
          <w:sz w:val="24"/>
          <w:szCs w:val="24"/>
          <w:lang w:val="en-GB"/>
        </w:rPr>
      </w:pPr>
      <w:r w:rsidRPr="00940F04">
        <w:rPr>
          <w:rFonts w:ascii="Times New Roman" w:hAnsi="Times New Roman"/>
          <w:b/>
          <w:sz w:val="24"/>
          <w:szCs w:val="24"/>
          <w:lang w:val="en-GB"/>
        </w:rPr>
        <w:t>Learning Outcomes</w:t>
      </w:r>
    </w:p>
    <w:p w:rsidR="006D2710" w:rsidRPr="00940F04" w:rsidRDefault="006922F5" w:rsidP="00A053D5">
      <w:pPr>
        <w:rPr>
          <w:rFonts w:ascii="Times New Roman" w:hAnsi="Times New Roman"/>
          <w:sz w:val="24"/>
          <w:szCs w:val="24"/>
        </w:rPr>
      </w:pPr>
      <w:r w:rsidRPr="00940F04">
        <w:rPr>
          <w:rFonts w:ascii="Times New Roman" w:hAnsi="Times New Roman"/>
          <w:sz w:val="24"/>
          <w:szCs w:val="24"/>
          <w:lang w:val="en-GB"/>
        </w:rPr>
        <w:t xml:space="preserve">Students will be trained in </w:t>
      </w:r>
      <w:r w:rsidRPr="00940F04">
        <w:rPr>
          <w:rFonts w:ascii="Times New Roman" w:hAnsi="Times New Roman"/>
          <w:sz w:val="24"/>
          <w:szCs w:val="24"/>
        </w:rPr>
        <w:t>performing the all Arithmetic an</w:t>
      </w:r>
      <w:r w:rsidR="0010029A" w:rsidRPr="00940F04">
        <w:rPr>
          <w:rFonts w:ascii="Times New Roman" w:hAnsi="Times New Roman"/>
          <w:sz w:val="24"/>
          <w:szCs w:val="24"/>
        </w:rPr>
        <w:t xml:space="preserve">d logical operations like </w:t>
      </w:r>
      <w:proofErr w:type="spellStart"/>
      <w:r w:rsidR="0010029A" w:rsidRPr="00940F04">
        <w:rPr>
          <w:rFonts w:ascii="Times New Roman" w:hAnsi="Times New Roman"/>
          <w:sz w:val="24"/>
          <w:szCs w:val="24"/>
        </w:rPr>
        <w:t>Addition</w:t>
      </w:r>
      <w:proofErr w:type="gramStart"/>
      <w:r w:rsidR="0010029A" w:rsidRPr="00940F04">
        <w:rPr>
          <w:rFonts w:ascii="Times New Roman" w:hAnsi="Times New Roman"/>
          <w:sz w:val="24"/>
          <w:szCs w:val="24"/>
        </w:rPr>
        <w:t>,</w:t>
      </w:r>
      <w:r w:rsidRPr="00940F04">
        <w:rPr>
          <w:rFonts w:ascii="Times New Roman" w:hAnsi="Times New Roman"/>
          <w:sz w:val="24"/>
          <w:szCs w:val="24"/>
        </w:rPr>
        <w:t>CLA</w:t>
      </w:r>
      <w:proofErr w:type="spellEnd"/>
      <w:proofErr w:type="gramEnd"/>
      <w:r w:rsidRPr="00940F04">
        <w:rPr>
          <w:rFonts w:ascii="Times New Roman" w:hAnsi="Times New Roman"/>
          <w:sz w:val="24"/>
          <w:szCs w:val="24"/>
        </w:rPr>
        <w:t xml:space="preserve"> </w:t>
      </w:r>
      <w:r w:rsidR="006E3AED" w:rsidRPr="00940F04">
        <w:rPr>
          <w:rFonts w:ascii="Times New Roman" w:hAnsi="Times New Roman"/>
          <w:sz w:val="24"/>
          <w:szCs w:val="24"/>
        </w:rPr>
        <w:t>etc. Individual</w:t>
      </w:r>
      <w:r w:rsidRPr="00940F04">
        <w:rPr>
          <w:rFonts w:ascii="Times New Roman" w:hAnsi="Times New Roman"/>
          <w:sz w:val="24"/>
          <w:szCs w:val="24"/>
        </w:rPr>
        <w:t xml:space="preserve"> assessment will be done as a Class Activity.</w:t>
      </w:r>
    </w:p>
    <w:p w:rsidR="00057D3A" w:rsidRPr="00940F04" w:rsidRDefault="00057D3A" w:rsidP="00A053D5">
      <w:pPr>
        <w:rPr>
          <w:rFonts w:ascii="Times New Roman" w:hAnsi="Times New Roman"/>
          <w:b/>
          <w:sz w:val="24"/>
          <w:szCs w:val="24"/>
        </w:rPr>
      </w:pPr>
    </w:p>
    <w:p w:rsidR="00A053D5" w:rsidRPr="00940F04" w:rsidRDefault="00A053D5" w:rsidP="00A053D5">
      <w:pPr>
        <w:rPr>
          <w:rFonts w:ascii="Times New Roman" w:hAnsi="Times New Roman"/>
          <w:b/>
          <w:sz w:val="24"/>
          <w:szCs w:val="24"/>
        </w:rPr>
      </w:pPr>
      <w:r w:rsidRPr="00940F04">
        <w:rPr>
          <w:rFonts w:ascii="Times New Roman" w:hAnsi="Times New Roman"/>
          <w:b/>
          <w:sz w:val="24"/>
          <w:szCs w:val="24"/>
        </w:rPr>
        <w:t>Activities:</w:t>
      </w:r>
    </w:p>
    <w:p w:rsidR="00737ABD" w:rsidRPr="00940F04" w:rsidRDefault="00737ABD" w:rsidP="00453DC5">
      <w:pPr>
        <w:pStyle w:val="ListParagraph"/>
        <w:numPr>
          <w:ilvl w:val="0"/>
          <w:numId w:val="40"/>
        </w:numPr>
        <w:rPr>
          <w:rFonts w:ascii="Times New Roman" w:hAnsi="Times New Roman"/>
          <w:sz w:val="24"/>
          <w:szCs w:val="24"/>
        </w:rPr>
      </w:pPr>
      <w:r w:rsidRPr="00940F04">
        <w:rPr>
          <w:rFonts w:ascii="Times New Roman" w:hAnsi="Times New Roman"/>
          <w:sz w:val="24"/>
          <w:szCs w:val="24"/>
        </w:rPr>
        <w:t xml:space="preserve">Class Activity </w:t>
      </w:r>
    </w:p>
    <w:p w:rsidR="00C47768" w:rsidRPr="00940F04" w:rsidRDefault="00C47768">
      <w:pPr>
        <w:rPr>
          <w:rFonts w:ascii="Times New Roman" w:hAnsi="Times New Roman"/>
          <w:b/>
          <w:sz w:val="24"/>
          <w:szCs w:val="24"/>
          <w:lang w:val="en-GB"/>
        </w:rPr>
      </w:pPr>
    </w:p>
    <w:p w:rsidR="00C47768" w:rsidRPr="00940F04" w:rsidRDefault="006922F5">
      <w:pPr>
        <w:rPr>
          <w:rFonts w:ascii="Times New Roman" w:hAnsi="Times New Roman"/>
          <w:b/>
          <w:sz w:val="24"/>
          <w:szCs w:val="24"/>
        </w:rPr>
      </w:pPr>
      <w:r w:rsidRPr="00940F04">
        <w:rPr>
          <w:rFonts w:ascii="Times New Roman" w:hAnsi="Times New Roman"/>
          <w:b/>
          <w:sz w:val="24"/>
          <w:szCs w:val="24"/>
          <w:lang w:val="en-GB"/>
        </w:rPr>
        <w:t xml:space="preserve">Session </w:t>
      </w:r>
      <w:r w:rsidR="003609F5" w:rsidRPr="00940F04">
        <w:rPr>
          <w:rFonts w:ascii="Times New Roman" w:hAnsi="Times New Roman"/>
          <w:b/>
          <w:sz w:val="24"/>
          <w:szCs w:val="24"/>
        </w:rPr>
        <w:t>6</w:t>
      </w:r>
      <w:r w:rsidRPr="00940F04">
        <w:rPr>
          <w:rFonts w:ascii="Times New Roman" w:hAnsi="Times New Roman"/>
          <w:b/>
          <w:sz w:val="24"/>
          <w:szCs w:val="24"/>
          <w:lang w:val="en-GB"/>
        </w:rPr>
        <w:t xml:space="preserve">: </w:t>
      </w:r>
      <w:r w:rsidR="008A07C5" w:rsidRPr="00940F04">
        <w:rPr>
          <w:rFonts w:ascii="Times New Roman" w:hAnsi="Times New Roman"/>
          <w:b/>
          <w:sz w:val="24"/>
          <w:szCs w:val="24"/>
        </w:rPr>
        <w:t>Assembly Programming</w:t>
      </w:r>
    </w:p>
    <w:p w:rsidR="008A07C5" w:rsidRPr="00940F04" w:rsidRDefault="008A07C5" w:rsidP="00057D3A">
      <w:pPr>
        <w:pStyle w:val="ListParagraph"/>
        <w:numPr>
          <w:ilvl w:val="0"/>
          <w:numId w:val="30"/>
        </w:numPr>
        <w:rPr>
          <w:rFonts w:ascii="Times New Roman" w:hAnsi="Times New Roman"/>
          <w:b/>
          <w:sz w:val="24"/>
          <w:szCs w:val="24"/>
          <w:lang w:val="en-GB"/>
        </w:rPr>
      </w:pPr>
      <w:r w:rsidRPr="00940F04">
        <w:rPr>
          <w:rFonts w:ascii="Times New Roman" w:hAnsi="Times New Roman"/>
          <w:sz w:val="24"/>
          <w:szCs w:val="24"/>
          <w:lang w:val="en-GB"/>
        </w:rPr>
        <w:t>Assembly</w:t>
      </w:r>
      <w:r w:rsidR="00737ABD" w:rsidRPr="00940F04">
        <w:rPr>
          <w:rFonts w:ascii="Times New Roman" w:hAnsi="Times New Roman"/>
          <w:sz w:val="24"/>
          <w:szCs w:val="24"/>
          <w:lang w:val="en-GB"/>
        </w:rPr>
        <w:t xml:space="preserve"> language </w:t>
      </w:r>
      <w:r w:rsidR="00453DC5" w:rsidRPr="00940F04">
        <w:rPr>
          <w:rFonts w:ascii="Times New Roman" w:hAnsi="Times New Roman"/>
          <w:sz w:val="24"/>
          <w:szCs w:val="24"/>
          <w:lang w:val="en-GB"/>
        </w:rPr>
        <w:t xml:space="preserve">code </w:t>
      </w:r>
    </w:p>
    <w:p w:rsidR="008A07C5" w:rsidRPr="00940F04" w:rsidRDefault="00453DC5" w:rsidP="00057D3A">
      <w:pPr>
        <w:pStyle w:val="ListParagraph"/>
        <w:numPr>
          <w:ilvl w:val="0"/>
          <w:numId w:val="30"/>
        </w:numPr>
        <w:rPr>
          <w:rFonts w:ascii="Times New Roman" w:hAnsi="Times New Roman"/>
          <w:b/>
          <w:sz w:val="24"/>
          <w:szCs w:val="24"/>
          <w:lang w:val="en-GB"/>
        </w:rPr>
      </w:pPr>
      <w:r w:rsidRPr="00940F04">
        <w:rPr>
          <w:rFonts w:ascii="Times New Roman" w:hAnsi="Times New Roman"/>
          <w:sz w:val="24"/>
          <w:szCs w:val="24"/>
          <w:lang w:val="en-GB"/>
        </w:rPr>
        <w:t xml:space="preserve">Addressing modes of MIPS instructions </w:t>
      </w:r>
    </w:p>
    <w:p w:rsidR="00453DC5" w:rsidRPr="00940F04" w:rsidRDefault="00453DC5" w:rsidP="00057D3A">
      <w:pPr>
        <w:pStyle w:val="ListParagraph"/>
        <w:numPr>
          <w:ilvl w:val="0"/>
          <w:numId w:val="30"/>
        </w:numPr>
        <w:rPr>
          <w:rFonts w:ascii="Times New Roman" w:hAnsi="Times New Roman"/>
          <w:b/>
          <w:sz w:val="24"/>
          <w:szCs w:val="24"/>
          <w:lang w:val="en-GB"/>
        </w:rPr>
      </w:pPr>
      <w:r w:rsidRPr="00940F04">
        <w:rPr>
          <w:rFonts w:ascii="Times New Roman" w:hAnsi="Times New Roman"/>
          <w:sz w:val="24"/>
          <w:szCs w:val="24"/>
          <w:lang w:val="en-GB"/>
        </w:rPr>
        <w:t>Assembly language programs with MIPS</w:t>
      </w:r>
    </w:p>
    <w:p w:rsidR="00057D3A" w:rsidRPr="00940F04" w:rsidRDefault="00057D3A">
      <w:pPr>
        <w:rPr>
          <w:rFonts w:ascii="Times New Roman" w:hAnsi="Times New Roman"/>
          <w:b/>
          <w:sz w:val="24"/>
          <w:szCs w:val="24"/>
          <w:lang w:val="en-GB"/>
        </w:rPr>
      </w:pPr>
    </w:p>
    <w:p w:rsidR="00810AD5" w:rsidRPr="00940F04" w:rsidRDefault="006922F5">
      <w:pPr>
        <w:rPr>
          <w:rFonts w:ascii="Times New Roman" w:hAnsi="Times New Roman"/>
          <w:b/>
          <w:sz w:val="24"/>
          <w:szCs w:val="24"/>
          <w:lang w:val="en-GB"/>
        </w:rPr>
      </w:pPr>
      <w:r w:rsidRPr="00940F04">
        <w:rPr>
          <w:rFonts w:ascii="Times New Roman" w:hAnsi="Times New Roman"/>
          <w:b/>
          <w:sz w:val="24"/>
          <w:szCs w:val="24"/>
          <w:lang w:val="en-GB"/>
        </w:rPr>
        <w:t>Learning Outcomes</w:t>
      </w:r>
    </w:p>
    <w:p w:rsidR="008A07C5" w:rsidRPr="00940F04" w:rsidRDefault="008A07C5" w:rsidP="008A07C5">
      <w:pPr>
        <w:rPr>
          <w:rFonts w:ascii="Times New Roman" w:hAnsi="Times New Roman"/>
          <w:sz w:val="24"/>
          <w:szCs w:val="24"/>
        </w:rPr>
      </w:pPr>
      <w:r w:rsidRPr="00940F04">
        <w:rPr>
          <w:rFonts w:ascii="Times New Roman" w:hAnsi="Times New Roman"/>
          <w:sz w:val="24"/>
          <w:szCs w:val="24"/>
        </w:rPr>
        <w:t xml:space="preserve">Student should be able to write and debug code in assembly. Expected outcome of this session is that students should have eligibility to translate higher language code like C to assembly and machine Language. </w:t>
      </w:r>
    </w:p>
    <w:p w:rsidR="00057D3A" w:rsidRPr="00940F04" w:rsidRDefault="00057D3A" w:rsidP="00A053D5">
      <w:pPr>
        <w:rPr>
          <w:rFonts w:ascii="Times New Roman" w:hAnsi="Times New Roman"/>
          <w:b/>
          <w:sz w:val="24"/>
          <w:szCs w:val="24"/>
        </w:rPr>
      </w:pPr>
    </w:p>
    <w:p w:rsidR="00A053D5" w:rsidRPr="00940F04" w:rsidRDefault="00A053D5" w:rsidP="00A053D5">
      <w:pPr>
        <w:rPr>
          <w:rFonts w:ascii="Times New Roman" w:hAnsi="Times New Roman"/>
          <w:b/>
          <w:sz w:val="24"/>
          <w:szCs w:val="24"/>
        </w:rPr>
      </w:pPr>
      <w:r w:rsidRPr="00940F04">
        <w:rPr>
          <w:rFonts w:ascii="Times New Roman" w:hAnsi="Times New Roman"/>
          <w:b/>
          <w:sz w:val="24"/>
          <w:szCs w:val="24"/>
        </w:rPr>
        <w:t>Activities:</w:t>
      </w:r>
    </w:p>
    <w:p w:rsidR="00453DC5" w:rsidRPr="00940F04" w:rsidRDefault="00453DC5" w:rsidP="00453DC5">
      <w:pPr>
        <w:pStyle w:val="ListParagraph"/>
        <w:numPr>
          <w:ilvl w:val="0"/>
          <w:numId w:val="39"/>
        </w:numPr>
        <w:rPr>
          <w:rFonts w:ascii="Times New Roman" w:hAnsi="Times New Roman"/>
          <w:sz w:val="24"/>
          <w:szCs w:val="24"/>
          <w:lang w:val="en-GB"/>
        </w:rPr>
      </w:pPr>
      <w:r w:rsidRPr="00940F04">
        <w:rPr>
          <w:rFonts w:ascii="Times New Roman" w:hAnsi="Times New Roman"/>
          <w:sz w:val="24"/>
          <w:szCs w:val="24"/>
        </w:rPr>
        <w:t>Lab Work</w:t>
      </w:r>
    </w:p>
    <w:p w:rsidR="00C47768" w:rsidRPr="00940F04" w:rsidRDefault="00C47768">
      <w:pPr>
        <w:rPr>
          <w:rFonts w:ascii="Times New Roman" w:hAnsi="Times New Roman"/>
          <w:sz w:val="24"/>
          <w:szCs w:val="24"/>
          <w:lang w:val="en-GB"/>
        </w:rPr>
      </w:pPr>
    </w:p>
    <w:p w:rsidR="008A07C5" w:rsidRPr="00940F04" w:rsidRDefault="008A07C5" w:rsidP="008A07C5">
      <w:pPr>
        <w:rPr>
          <w:rFonts w:ascii="Times New Roman" w:hAnsi="Times New Roman"/>
          <w:b/>
          <w:sz w:val="24"/>
          <w:szCs w:val="24"/>
        </w:rPr>
      </w:pPr>
      <w:r w:rsidRPr="00940F04">
        <w:rPr>
          <w:rFonts w:ascii="Times New Roman" w:hAnsi="Times New Roman"/>
          <w:b/>
          <w:sz w:val="24"/>
          <w:szCs w:val="24"/>
          <w:lang w:val="en-GB"/>
        </w:rPr>
        <w:t xml:space="preserve">Session </w:t>
      </w:r>
      <w:r w:rsidR="003609F5" w:rsidRPr="00940F04">
        <w:rPr>
          <w:rFonts w:ascii="Times New Roman" w:hAnsi="Times New Roman"/>
          <w:b/>
          <w:sz w:val="24"/>
          <w:szCs w:val="24"/>
        </w:rPr>
        <w:t>7</w:t>
      </w:r>
      <w:r w:rsidRPr="00940F04">
        <w:rPr>
          <w:rFonts w:ascii="Times New Roman" w:hAnsi="Times New Roman"/>
          <w:b/>
          <w:sz w:val="24"/>
          <w:szCs w:val="24"/>
          <w:lang w:val="en-GB"/>
        </w:rPr>
        <w:t xml:space="preserve">: </w:t>
      </w:r>
      <w:r w:rsidRPr="00940F04">
        <w:rPr>
          <w:rFonts w:ascii="Times New Roman" w:hAnsi="Times New Roman"/>
          <w:b/>
          <w:sz w:val="24"/>
          <w:szCs w:val="24"/>
        </w:rPr>
        <w:t>Assembly Programming</w:t>
      </w:r>
    </w:p>
    <w:p w:rsidR="008A07C5" w:rsidRPr="00940F04" w:rsidRDefault="00193B91" w:rsidP="00527284">
      <w:pPr>
        <w:pStyle w:val="ListParagraph"/>
        <w:numPr>
          <w:ilvl w:val="0"/>
          <w:numId w:val="31"/>
        </w:numPr>
        <w:rPr>
          <w:rFonts w:ascii="Times New Roman" w:hAnsi="Times New Roman"/>
          <w:b/>
          <w:sz w:val="24"/>
          <w:szCs w:val="24"/>
          <w:lang w:val="en-GB"/>
        </w:rPr>
      </w:pPr>
      <w:r w:rsidRPr="00940F04">
        <w:rPr>
          <w:rFonts w:ascii="Times New Roman" w:hAnsi="Times New Roman"/>
          <w:sz w:val="24"/>
          <w:szCs w:val="24"/>
          <w:lang w:val="en-GB"/>
        </w:rPr>
        <w:t>Subroutines</w:t>
      </w:r>
    </w:p>
    <w:p w:rsidR="008A07C5" w:rsidRPr="00940F04" w:rsidRDefault="00193B91" w:rsidP="00527284">
      <w:pPr>
        <w:pStyle w:val="ListParagraph"/>
        <w:numPr>
          <w:ilvl w:val="0"/>
          <w:numId w:val="31"/>
        </w:numPr>
        <w:rPr>
          <w:rFonts w:ascii="Times New Roman" w:hAnsi="Times New Roman"/>
          <w:b/>
          <w:sz w:val="24"/>
          <w:szCs w:val="24"/>
          <w:lang w:val="en-GB"/>
        </w:rPr>
      </w:pPr>
      <w:r w:rsidRPr="00940F04">
        <w:rPr>
          <w:rFonts w:ascii="Times New Roman" w:hAnsi="Times New Roman"/>
          <w:sz w:val="24"/>
          <w:szCs w:val="24"/>
          <w:lang w:val="en-GB"/>
        </w:rPr>
        <w:t xml:space="preserve">Stack and its operations </w:t>
      </w:r>
    </w:p>
    <w:p w:rsidR="005913F7" w:rsidRPr="00940F04" w:rsidRDefault="005913F7" w:rsidP="00527284">
      <w:pPr>
        <w:pStyle w:val="ListParagraph"/>
        <w:numPr>
          <w:ilvl w:val="0"/>
          <w:numId w:val="31"/>
        </w:numPr>
        <w:rPr>
          <w:rFonts w:ascii="Times New Roman" w:hAnsi="Times New Roman"/>
          <w:b/>
          <w:sz w:val="24"/>
          <w:szCs w:val="24"/>
          <w:lang w:val="en-GB"/>
        </w:rPr>
      </w:pPr>
      <w:r w:rsidRPr="00940F04">
        <w:rPr>
          <w:rFonts w:ascii="Times New Roman" w:hAnsi="Times New Roman"/>
          <w:sz w:val="24"/>
          <w:szCs w:val="24"/>
          <w:lang w:val="en-GB"/>
        </w:rPr>
        <w:t>Parameter Passing through stack and local variables</w:t>
      </w:r>
    </w:p>
    <w:p w:rsidR="00193B91" w:rsidRPr="00940F04" w:rsidRDefault="00193B91" w:rsidP="00527284">
      <w:pPr>
        <w:pStyle w:val="ListParagraph"/>
        <w:numPr>
          <w:ilvl w:val="0"/>
          <w:numId w:val="31"/>
        </w:numPr>
        <w:rPr>
          <w:rFonts w:ascii="Times New Roman" w:hAnsi="Times New Roman"/>
          <w:b/>
          <w:sz w:val="24"/>
          <w:szCs w:val="24"/>
          <w:lang w:val="en-GB"/>
        </w:rPr>
      </w:pPr>
      <w:r w:rsidRPr="00940F04">
        <w:rPr>
          <w:rFonts w:ascii="Times New Roman" w:hAnsi="Times New Roman"/>
          <w:sz w:val="24"/>
          <w:szCs w:val="24"/>
          <w:lang w:val="en-GB"/>
        </w:rPr>
        <w:t xml:space="preserve">Display memory and number printing in assembly  </w:t>
      </w:r>
    </w:p>
    <w:p w:rsidR="00527284" w:rsidRPr="00940F04" w:rsidRDefault="00527284" w:rsidP="008A07C5">
      <w:pPr>
        <w:rPr>
          <w:rFonts w:ascii="Times New Roman" w:hAnsi="Times New Roman"/>
          <w:b/>
          <w:sz w:val="24"/>
          <w:szCs w:val="24"/>
          <w:lang w:val="en-GB"/>
        </w:rPr>
      </w:pPr>
    </w:p>
    <w:p w:rsidR="008A07C5" w:rsidRPr="00940F04" w:rsidRDefault="008A07C5" w:rsidP="008A07C5">
      <w:pPr>
        <w:rPr>
          <w:rFonts w:ascii="Times New Roman" w:hAnsi="Times New Roman"/>
          <w:b/>
          <w:sz w:val="24"/>
          <w:szCs w:val="24"/>
          <w:lang w:val="en-GB"/>
        </w:rPr>
      </w:pPr>
      <w:r w:rsidRPr="00940F04">
        <w:rPr>
          <w:rFonts w:ascii="Times New Roman" w:hAnsi="Times New Roman"/>
          <w:b/>
          <w:sz w:val="24"/>
          <w:szCs w:val="24"/>
          <w:lang w:val="en-GB"/>
        </w:rPr>
        <w:t>Learning Outcomes</w:t>
      </w:r>
    </w:p>
    <w:p w:rsidR="008A07C5" w:rsidRPr="00940F04" w:rsidRDefault="008A07C5" w:rsidP="008A07C5">
      <w:pPr>
        <w:rPr>
          <w:rFonts w:ascii="Times New Roman" w:hAnsi="Times New Roman"/>
          <w:sz w:val="24"/>
          <w:szCs w:val="24"/>
        </w:rPr>
      </w:pPr>
      <w:r w:rsidRPr="00940F04">
        <w:rPr>
          <w:rFonts w:ascii="Times New Roman" w:hAnsi="Times New Roman"/>
          <w:sz w:val="24"/>
          <w:szCs w:val="24"/>
        </w:rPr>
        <w:t>Student should be able to</w:t>
      </w:r>
      <w:r w:rsidR="004E6631" w:rsidRPr="00940F04">
        <w:rPr>
          <w:rFonts w:ascii="Times New Roman" w:hAnsi="Times New Roman"/>
          <w:sz w:val="24"/>
          <w:szCs w:val="24"/>
        </w:rPr>
        <w:t xml:space="preserve"> perform the subroutines and the operations of stack in assembly language</w:t>
      </w:r>
      <w:r w:rsidRPr="00940F04">
        <w:rPr>
          <w:rFonts w:ascii="Times New Roman" w:hAnsi="Times New Roman"/>
          <w:sz w:val="24"/>
          <w:szCs w:val="24"/>
        </w:rPr>
        <w:t>.</w:t>
      </w:r>
      <w:r w:rsidR="004E6631" w:rsidRPr="00940F04">
        <w:rPr>
          <w:rFonts w:ascii="Times New Roman" w:hAnsi="Times New Roman"/>
          <w:sz w:val="24"/>
          <w:szCs w:val="24"/>
        </w:rPr>
        <w:t xml:space="preserve"> Also they will learn how to display memory and number printing in assembly language. </w:t>
      </w:r>
    </w:p>
    <w:p w:rsidR="00605896" w:rsidRPr="00940F04" w:rsidRDefault="00605896" w:rsidP="00A053D5">
      <w:pPr>
        <w:rPr>
          <w:rFonts w:ascii="Times New Roman" w:hAnsi="Times New Roman"/>
          <w:b/>
          <w:sz w:val="24"/>
          <w:szCs w:val="24"/>
        </w:rPr>
      </w:pPr>
    </w:p>
    <w:p w:rsidR="00A053D5" w:rsidRPr="00940F04" w:rsidRDefault="00A053D5" w:rsidP="00A053D5">
      <w:pPr>
        <w:rPr>
          <w:rFonts w:ascii="Times New Roman" w:hAnsi="Times New Roman"/>
          <w:b/>
          <w:sz w:val="24"/>
          <w:szCs w:val="24"/>
        </w:rPr>
      </w:pPr>
      <w:r w:rsidRPr="00940F04">
        <w:rPr>
          <w:rFonts w:ascii="Times New Roman" w:hAnsi="Times New Roman"/>
          <w:b/>
          <w:sz w:val="24"/>
          <w:szCs w:val="24"/>
        </w:rPr>
        <w:t>Activities:</w:t>
      </w:r>
    </w:p>
    <w:p w:rsidR="006313D1" w:rsidRPr="00940F04" w:rsidRDefault="006313D1" w:rsidP="006313D1">
      <w:pPr>
        <w:pStyle w:val="ListParagraph"/>
        <w:numPr>
          <w:ilvl w:val="0"/>
          <w:numId w:val="41"/>
        </w:numPr>
        <w:rPr>
          <w:rFonts w:ascii="Times New Roman" w:hAnsi="Times New Roman"/>
          <w:sz w:val="24"/>
          <w:szCs w:val="24"/>
          <w:lang w:val="en-GB"/>
        </w:rPr>
      </w:pPr>
      <w:r w:rsidRPr="00940F04">
        <w:rPr>
          <w:rFonts w:ascii="Times New Roman" w:hAnsi="Times New Roman"/>
          <w:sz w:val="24"/>
          <w:szCs w:val="24"/>
        </w:rPr>
        <w:t>2</w:t>
      </w:r>
      <w:r w:rsidRPr="00940F04">
        <w:rPr>
          <w:rFonts w:ascii="Times New Roman" w:hAnsi="Times New Roman"/>
          <w:sz w:val="24"/>
          <w:szCs w:val="24"/>
          <w:vertAlign w:val="superscript"/>
        </w:rPr>
        <w:t>nd</w:t>
      </w:r>
      <w:r w:rsidRPr="00940F04">
        <w:rPr>
          <w:rFonts w:ascii="Times New Roman" w:hAnsi="Times New Roman"/>
          <w:sz w:val="24"/>
          <w:szCs w:val="24"/>
        </w:rPr>
        <w:t xml:space="preserve"> Quiz</w:t>
      </w:r>
    </w:p>
    <w:p w:rsidR="00B5700C" w:rsidRPr="00940F04" w:rsidRDefault="00B5700C" w:rsidP="006313D1">
      <w:pPr>
        <w:pStyle w:val="ListParagraph"/>
        <w:numPr>
          <w:ilvl w:val="0"/>
          <w:numId w:val="41"/>
        </w:numPr>
        <w:rPr>
          <w:rFonts w:ascii="Times New Roman" w:hAnsi="Times New Roman"/>
          <w:sz w:val="24"/>
          <w:szCs w:val="24"/>
          <w:lang w:val="en-GB"/>
        </w:rPr>
      </w:pPr>
      <w:r w:rsidRPr="00940F04">
        <w:rPr>
          <w:rFonts w:ascii="Times New Roman" w:hAnsi="Times New Roman"/>
          <w:sz w:val="24"/>
          <w:szCs w:val="24"/>
        </w:rPr>
        <w:t>Lab Work</w:t>
      </w:r>
    </w:p>
    <w:p w:rsidR="00605896" w:rsidRPr="00940F04" w:rsidRDefault="006313D1" w:rsidP="008A07C5">
      <w:pPr>
        <w:pStyle w:val="ListParagraph"/>
        <w:numPr>
          <w:ilvl w:val="0"/>
          <w:numId w:val="41"/>
        </w:numPr>
        <w:rPr>
          <w:rFonts w:ascii="Times New Roman" w:hAnsi="Times New Roman"/>
          <w:sz w:val="24"/>
          <w:szCs w:val="24"/>
          <w:lang w:val="en-GB"/>
        </w:rPr>
      </w:pPr>
      <w:r w:rsidRPr="00940F04">
        <w:rPr>
          <w:rFonts w:ascii="Times New Roman" w:hAnsi="Times New Roman"/>
          <w:sz w:val="24"/>
          <w:szCs w:val="24"/>
          <w:lang w:val="en-GB"/>
        </w:rPr>
        <w:t xml:space="preserve">Revision Session </w:t>
      </w:r>
    </w:p>
    <w:p w:rsidR="003609F5" w:rsidRPr="00940F04" w:rsidRDefault="003609F5">
      <w:pPr>
        <w:rPr>
          <w:rFonts w:ascii="Times New Roman" w:hAnsi="Times New Roman"/>
          <w:sz w:val="24"/>
          <w:szCs w:val="24"/>
        </w:rPr>
      </w:pPr>
    </w:p>
    <w:p w:rsidR="00BA1441" w:rsidRPr="00940F04" w:rsidRDefault="006313D1">
      <w:pPr>
        <w:rPr>
          <w:rFonts w:ascii="Times New Roman" w:hAnsi="Times New Roman"/>
          <w:b/>
          <w:sz w:val="24"/>
          <w:szCs w:val="24"/>
        </w:rPr>
      </w:pPr>
      <w:r w:rsidRPr="00940F04">
        <w:rPr>
          <w:rFonts w:ascii="Times New Roman" w:hAnsi="Times New Roman"/>
          <w:b/>
          <w:sz w:val="24"/>
          <w:szCs w:val="24"/>
        </w:rPr>
        <w:t>Session 8</w:t>
      </w:r>
      <w:r w:rsidR="003609F5" w:rsidRPr="00940F04">
        <w:rPr>
          <w:rFonts w:ascii="Times New Roman" w:hAnsi="Times New Roman"/>
          <w:b/>
          <w:sz w:val="24"/>
          <w:szCs w:val="24"/>
        </w:rPr>
        <w:t>: MIDTERM</w:t>
      </w:r>
    </w:p>
    <w:p w:rsidR="006313D1" w:rsidRPr="00940F04" w:rsidRDefault="006313D1" w:rsidP="006313D1">
      <w:pPr>
        <w:rPr>
          <w:rFonts w:ascii="Times New Roman" w:hAnsi="Times New Roman"/>
          <w:b/>
          <w:sz w:val="24"/>
          <w:szCs w:val="24"/>
        </w:rPr>
      </w:pPr>
    </w:p>
    <w:p w:rsidR="006313D1" w:rsidRPr="00940F04" w:rsidRDefault="006313D1" w:rsidP="006313D1">
      <w:pPr>
        <w:rPr>
          <w:rFonts w:ascii="Times New Roman" w:hAnsi="Times New Roman"/>
          <w:b/>
          <w:sz w:val="24"/>
          <w:szCs w:val="24"/>
        </w:rPr>
      </w:pPr>
      <w:r w:rsidRPr="00940F04">
        <w:rPr>
          <w:rFonts w:ascii="Times New Roman" w:hAnsi="Times New Roman"/>
          <w:b/>
          <w:sz w:val="24"/>
          <w:szCs w:val="24"/>
        </w:rPr>
        <w:t>Session 9: The Processor</w:t>
      </w:r>
    </w:p>
    <w:p w:rsidR="006313D1" w:rsidRPr="00940F04" w:rsidRDefault="006313D1" w:rsidP="006313D1">
      <w:pPr>
        <w:pStyle w:val="ListParagraph"/>
        <w:numPr>
          <w:ilvl w:val="0"/>
          <w:numId w:val="32"/>
        </w:numPr>
        <w:jc w:val="left"/>
        <w:rPr>
          <w:rFonts w:ascii="Times New Roman" w:hAnsi="Times New Roman"/>
          <w:sz w:val="24"/>
          <w:szCs w:val="24"/>
        </w:rPr>
      </w:pPr>
      <w:r w:rsidRPr="00940F04">
        <w:rPr>
          <w:rFonts w:ascii="Times New Roman" w:hAnsi="Times New Roman"/>
          <w:sz w:val="24"/>
          <w:szCs w:val="24"/>
        </w:rPr>
        <w:t>Logic Design Conventions</w:t>
      </w:r>
    </w:p>
    <w:p w:rsidR="006003C5" w:rsidRPr="00940F04" w:rsidRDefault="006003C5" w:rsidP="006313D1">
      <w:pPr>
        <w:pStyle w:val="ListParagraph"/>
        <w:numPr>
          <w:ilvl w:val="0"/>
          <w:numId w:val="32"/>
        </w:numPr>
        <w:jc w:val="left"/>
        <w:rPr>
          <w:rFonts w:ascii="Times New Roman" w:hAnsi="Times New Roman"/>
          <w:sz w:val="24"/>
          <w:szCs w:val="24"/>
        </w:rPr>
      </w:pPr>
      <w:r w:rsidRPr="00940F04">
        <w:rPr>
          <w:rFonts w:ascii="Times New Roman" w:hAnsi="Times New Roman"/>
          <w:sz w:val="24"/>
          <w:szCs w:val="24"/>
        </w:rPr>
        <w:t>Processor Design</w:t>
      </w:r>
    </w:p>
    <w:p w:rsidR="006003C5" w:rsidRPr="00940F04" w:rsidRDefault="006003C5" w:rsidP="006313D1">
      <w:pPr>
        <w:pStyle w:val="ListParagraph"/>
        <w:numPr>
          <w:ilvl w:val="0"/>
          <w:numId w:val="32"/>
        </w:numPr>
        <w:jc w:val="left"/>
        <w:rPr>
          <w:rFonts w:ascii="Times New Roman" w:hAnsi="Times New Roman"/>
          <w:sz w:val="24"/>
          <w:szCs w:val="24"/>
        </w:rPr>
      </w:pPr>
      <w:r w:rsidRPr="00940F04">
        <w:rPr>
          <w:rFonts w:ascii="Times New Roman" w:hAnsi="Times New Roman"/>
          <w:sz w:val="24"/>
          <w:szCs w:val="24"/>
        </w:rPr>
        <w:t>Instru</w:t>
      </w:r>
      <w:r w:rsidR="00390534" w:rsidRPr="00940F04">
        <w:rPr>
          <w:rFonts w:ascii="Times New Roman" w:hAnsi="Times New Roman"/>
          <w:sz w:val="24"/>
          <w:szCs w:val="24"/>
        </w:rPr>
        <w:t>ction set design and addressing</w:t>
      </w:r>
    </w:p>
    <w:p w:rsidR="006313D1" w:rsidRPr="00940F04" w:rsidRDefault="006313D1" w:rsidP="006313D1">
      <w:pPr>
        <w:pStyle w:val="ListParagraph"/>
        <w:numPr>
          <w:ilvl w:val="0"/>
          <w:numId w:val="32"/>
        </w:numPr>
        <w:jc w:val="left"/>
        <w:rPr>
          <w:rFonts w:ascii="Times New Roman" w:hAnsi="Times New Roman"/>
          <w:sz w:val="24"/>
          <w:szCs w:val="24"/>
        </w:rPr>
      </w:pPr>
      <w:r w:rsidRPr="00940F04">
        <w:rPr>
          <w:rFonts w:ascii="Times New Roman" w:hAnsi="Times New Roman"/>
          <w:sz w:val="24"/>
          <w:szCs w:val="24"/>
        </w:rPr>
        <w:t xml:space="preserve">Building a </w:t>
      </w:r>
      <w:r w:rsidR="00CC1BC7" w:rsidRPr="00940F04">
        <w:rPr>
          <w:rFonts w:ascii="Times New Roman" w:hAnsi="Times New Roman"/>
          <w:sz w:val="24"/>
          <w:szCs w:val="24"/>
        </w:rPr>
        <w:t>Data path</w:t>
      </w:r>
    </w:p>
    <w:p w:rsidR="006313D1" w:rsidRPr="00940F04" w:rsidRDefault="006313D1" w:rsidP="006313D1">
      <w:pPr>
        <w:rPr>
          <w:rFonts w:ascii="Times New Roman" w:hAnsi="Times New Roman"/>
          <w:b/>
          <w:sz w:val="24"/>
          <w:szCs w:val="24"/>
          <w:lang w:val="en-GB"/>
        </w:rPr>
      </w:pPr>
      <w:r w:rsidRPr="00940F04">
        <w:rPr>
          <w:rFonts w:ascii="Times New Roman" w:hAnsi="Times New Roman"/>
          <w:b/>
          <w:sz w:val="24"/>
          <w:szCs w:val="24"/>
          <w:lang w:val="en-GB"/>
        </w:rPr>
        <w:lastRenderedPageBreak/>
        <w:t>Learning Outcomes</w:t>
      </w:r>
    </w:p>
    <w:p w:rsidR="006313D1" w:rsidRPr="00940F04" w:rsidRDefault="006313D1" w:rsidP="006313D1">
      <w:pPr>
        <w:rPr>
          <w:rFonts w:ascii="Times New Roman" w:hAnsi="Times New Roman"/>
          <w:sz w:val="24"/>
          <w:szCs w:val="24"/>
        </w:rPr>
      </w:pPr>
      <w:r w:rsidRPr="00940F04">
        <w:rPr>
          <w:rFonts w:ascii="Times New Roman" w:hAnsi="Times New Roman"/>
          <w:sz w:val="24"/>
          <w:szCs w:val="24"/>
        </w:rPr>
        <w:t xml:space="preserve">Student should be able to understand step by step procedure of building a processor. Understand </w:t>
      </w:r>
      <w:r w:rsidR="00390534" w:rsidRPr="00940F04">
        <w:rPr>
          <w:rFonts w:ascii="Times New Roman" w:hAnsi="Times New Roman"/>
          <w:sz w:val="24"/>
          <w:szCs w:val="24"/>
        </w:rPr>
        <w:t xml:space="preserve">data paths of different instructions set design and the addressing. </w:t>
      </w:r>
    </w:p>
    <w:p w:rsidR="006313D1" w:rsidRPr="00940F04" w:rsidRDefault="006313D1" w:rsidP="006313D1">
      <w:pPr>
        <w:rPr>
          <w:rFonts w:ascii="Times New Roman" w:hAnsi="Times New Roman"/>
          <w:b/>
          <w:sz w:val="24"/>
          <w:szCs w:val="24"/>
        </w:rPr>
      </w:pPr>
    </w:p>
    <w:p w:rsidR="006313D1" w:rsidRPr="00940F04" w:rsidRDefault="006313D1" w:rsidP="006313D1">
      <w:pPr>
        <w:rPr>
          <w:rFonts w:ascii="Times New Roman" w:hAnsi="Times New Roman"/>
          <w:b/>
          <w:sz w:val="24"/>
          <w:szCs w:val="24"/>
        </w:rPr>
      </w:pPr>
      <w:r w:rsidRPr="00940F04">
        <w:rPr>
          <w:rFonts w:ascii="Times New Roman" w:hAnsi="Times New Roman"/>
          <w:b/>
          <w:sz w:val="24"/>
          <w:szCs w:val="24"/>
        </w:rPr>
        <w:t>Activities:</w:t>
      </w:r>
    </w:p>
    <w:p w:rsidR="006313D1" w:rsidRPr="00940F04" w:rsidRDefault="006F12AA" w:rsidP="0041476E">
      <w:pPr>
        <w:pStyle w:val="ListParagraph"/>
        <w:numPr>
          <w:ilvl w:val="0"/>
          <w:numId w:val="44"/>
        </w:numPr>
        <w:rPr>
          <w:rFonts w:ascii="Times New Roman" w:hAnsi="Times New Roman"/>
          <w:sz w:val="24"/>
          <w:szCs w:val="24"/>
        </w:rPr>
      </w:pPr>
      <w:r w:rsidRPr="00940F04">
        <w:rPr>
          <w:rFonts w:ascii="Times New Roman" w:hAnsi="Times New Roman"/>
          <w:sz w:val="24"/>
          <w:szCs w:val="24"/>
        </w:rPr>
        <w:t>Midterm solution discussed and reviewed</w:t>
      </w:r>
    </w:p>
    <w:p w:rsidR="0041476E" w:rsidRPr="00940F04" w:rsidRDefault="0041476E" w:rsidP="0041476E">
      <w:pPr>
        <w:pStyle w:val="ListParagraph"/>
        <w:numPr>
          <w:ilvl w:val="0"/>
          <w:numId w:val="44"/>
        </w:numPr>
        <w:rPr>
          <w:rFonts w:ascii="Times New Roman" w:hAnsi="Times New Roman"/>
          <w:sz w:val="24"/>
          <w:szCs w:val="24"/>
        </w:rPr>
      </w:pPr>
      <w:r w:rsidRPr="00940F04">
        <w:rPr>
          <w:rFonts w:ascii="Times New Roman" w:hAnsi="Times New Roman"/>
          <w:sz w:val="24"/>
          <w:szCs w:val="24"/>
        </w:rPr>
        <w:t>3</w:t>
      </w:r>
      <w:r w:rsidRPr="00940F04">
        <w:rPr>
          <w:rFonts w:ascii="Times New Roman" w:hAnsi="Times New Roman"/>
          <w:sz w:val="24"/>
          <w:szCs w:val="24"/>
          <w:vertAlign w:val="superscript"/>
        </w:rPr>
        <w:t>rd</w:t>
      </w:r>
      <w:r w:rsidRPr="00940F04">
        <w:rPr>
          <w:rFonts w:ascii="Times New Roman" w:hAnsi="Times New Roman"/>
          <w:sz w:val="24"/>
          <w:szCs w:val="24"/>
        </w:rPr>
        <w:t xml:space="preserve"> Assignment </w:t>
      </w:r>
    </w:p>
    <w:p w:rsidR="006F12AA" w:rsidRPr="00940F04" w:rsidRDefault="006F12AA">
      <w:pPr>
        <w:rPr>
          <w:rFonts w:ascii="Times New Roman" w:hAnsi="Times New Roman"/>
          <w:b/>
          <w:sz w:val="24"/>
          <w:szCs w:val="24"/>
        </w:rPr>
      </w:pPr>
    </w:p>
    <w:p w:rsidR="00721360" w:rsidRPr="00940F04" w:rsidRDefault="00721360" w:rsidP="00721360">
      <w:pPr>
        <w:rPr>
          <w:rFonts w:ascii="Times New Roman" w:hAnsi="Times New Roman"/>
          <w:b/>
          <w:sz w:val="24"/>
          <w:szCs w:val="24"/>
          <w:lang w:val="en-GB"/>
        </w:rPr>
      </w:pPr>
      <w:r w:rsidRPr="00940F04">
        <w:rPr>
          <w:rFonts w:ascii="Times New Roman" w:hAnsi="Times New Roman"/>
          <w:b/>
          <w:sz w:val="24"/>
          <w:szCs w:val="24"/>
          <w:lang w:val="en-GB"/>
        </w:rPr>
        <w:t xml:space="preserve">Session </w:t>
      </w:r>
      <w:r w:rsidR="008D0F0D" w:rsidRPr="00940F04">
        <w:rPr>
          <w:rFonts w:ascii="Times New Roman" w:hAnsi="Times New Roman"/>
          <w:b/>
          <w:sz w:val="24"/>
          <w:szCs w:val="24"/>
        </w:rPr>
        <w:t>10</w:t>
      </w:r>
      <w:r w:rsidRPr="00940F04">
        <w:rPr>
          <w:rFonts w:ascii="Times New Roman" w:hAnsi="Times New Roman"/>
          <w:b/>
          <w:sz w:val="24"/>
          <w:szCs w:val="24"/>
          <w:lang w:val="en-GB"/>
        </w:rPr>
        <w:t xml:space="preserve">: </w:t>
      </w:r>
      <w:r w:rsidRPr="00940F04">
        <w:rPr>
          <w:rFonts w:ascii="Times New Roman" w:hAnsi="Times New Roman"/>
          <w:b/>
          <w:sz w:val="24"/>
          <w:szCs w:val="24"/>
        </w:rPr>
        <w:t>Processor Performance</w:t>
      </w:r>
    </w:p>
    <w:p w:rsidR="00721360" w:rsidRPr="00940F04" w:rsidRDefault="00721360" w:rsidP="00AD6FAB">
      <w:pPr>
        <w:pStyle w:val="ListParagraph"/>
        <w:numPr>
          <w:ilvl w:val="0"/>
          <w:numId w:val="33"/>
        </w:numPr>
        <w:jc w:val="left"/>
        <w:rPr>
          <w:rFonts w:ascii="Times New Roman" w:hAnsi="Times New Roman"/>
          <w:sz w:val="24"/>
          <w:szCs w:val="24"/>
        </w:rPr>
      </w:pPr>
      <w:r w:rsidRPr="00940F04">
        <w:rPr>
          <w:rFonts w:ascii="Times New Roman" w:hAnsi="Times New Roman"/>
          <w:sz w:val="24"/>
          <w:szCs w:val="24"/>
        </w:rPr>
        <w:t xml:space="preserve">Performance </w:t>
      </w:r>
      <w:r w:rsidR="008D0F0D" w:rsidRPr="00940F04">
        <w:rPr>
          <w:rFonts w:ascii="Times New Roman" w:hAnsi="Times New Roman"/>
          <w:sz w:val="24"/>
          <w:szCs w:val="24"/>
        </w:rPr>
        <w:t>benchmarks</w:t>
      </w:r>
    </w:p>
    <w:p w:rsidR="008D0F0D" w:rsidRPr="00940F04" w:rsidRDefault="008D0F0D" w:rsidP="00AD6FAB">
      <w:pPr>
        <w:pStyle w:val="ListParagraph"/>
        <w:numPr>
          <w:ilvl w:val="0"/>
          <w:numId w:val="33"/>
        </w:numPr>
        <w:jc w:val="left"/>
        <w:rPr>
          <w:rFonts w:ascii="Times New Roman" w:hAnsi="Times New Roman"/>
          <w:sz w:val="24"/>
          <w:szCs w:val="24"/>
        </w:rPr>
      </w:pPr>
      <w:r w:rsidRPr="00940F04">
        <w:rPr>
          <w:rFonts w:ascii="Times New Roman" w:hAnsi="Times New Roman"/>
          <w:sz w:val="24"/>
          <w:szCs w:val="24"/>
        </w:rPr>
        <w:t>Power and energy</w:t>
      </w:r>
    </w:p>
    <w:p w:rsidR="00721360" w:rsidRPr="00940F04" w:rsidRDefault="008D0F0D" w:rsidP="00AD6FAB">
      <w:pPr>
        <w:pStyle w:val="ListParagraph"/>
        <w:numPr>
          <w:ilvl w:val="0"/>
          <w:numId w:val="33"/>
        </w:numPr>
        <w:jc w:val="left"/>
        <w:rPr>
          <w:rFonts w:ascii="Times New Roman" w:hAnsi="Times New Roman"/>
          <w:sz w:val="24"/>
          <w:szCs w:val="24"/>
        </w:rPr>
      </w:pPr>
      <w:r w:rsidRPr="00940F04">
        <w:rPr>
          <w:rFonts w:ascii="Times New Roman" w:hAnsi="Times New Roman"/>
          <w:sz w:val="24"/>
          <w:szCs w:val="24"/>
        </w:rPr>
        <w:t>Latency and throughput</w:t>
      </w:r>
    </w:p>
    <w:p w:rsidR="008D0F0D" w:rsidRPr="00940F04" w:rsidRDefault="008D0F0D" w:rsidP="00B8083C">
      <w:pPr>
        <w:pStyle w:val="ListParagraph"/>
        <w:numPr>
          <w:ilvl w:val="0"/>
          <w:numId w:val="33"/>
        </w:numPr>
        <w:jc w:val="left"/>
        <w:rPr>
          <w:rFonts w:ascii="Times New Roman" w:hAnsi="Times New Roman"/>
          <w:sz w:val="24"/>
          <w:szCs w:val="24"/>
        </w:rPr>
      </w:pPr>
      <w:proofErr w:type="spellStart"/>
      <w:r w:rsidRPr="00940F04">
        <w:rPr>
          <w:rFonts w:ascii="Times New Roman" w:hAnsi="Times New Roman"/>
          <w:sz w:val="24"/>
          <w:szCs w:val="24"/>
        </w:rPr>
        <w:t>Ahmdal’s</w:t>
      </w:r>
      <w:proofErr w:type="spellEnd"/>
      <w:r w:rsidRPr="00940F04">
        <w:rPr>
          <w:rFonts w:ascii="Times New Roman" w:hAnsi="Times New Roman"/>
          <w:sz w:val="24"/>
          <w:szCs w:val="24"/>
        </w:rPr>
        <w:t xml:space="preserve"> Law</w:t>
      </w:r>
    </w:p>
    <w:p w:rsidR="00B8083C" w:rsidRPr="00940F04" w:rsidRDefault="00B8083C" w:rsidP="00B8083C">
      <w:pPr>
        <w:pStyle w:val="ListParagraph"/>
        <w:numPr>
          <w:ilvl w:val="0"/>
          <w:numId w:val="33"/>
        </w:numPr>
        <w:jc w:val="left"/>
        <w:rPr>
          <w:rFonts w:ascii="Times New Roman" w:hAnsi="Times New Roman"/>
          <w:sz w:val="24"/>
          <w:szCs w:val="24"/>
        </w:rPr>
      </w:pPr>
      <w:r w:rsidRPr="00940F04">
        <w:rPr>
          <w:rFonts w:ascii="Times New Roman" w:hAnsi="Times New Roman"/>
          <w:sz w:val="24"/>
          <w:szCs w:val="24"/>
        </w:rPr>
        <w:t xml:space="preserve">Comparison of Processors </w:t>
      </w:r>
    </w:p>
    <w:p w:rsidR="00AD6FAB" w:rsidRPr="00940F04" w:rsidRDefault="00AD6FAB" w:rsidP="00721360">
      <w:pPr>
        <w:rPr>
          <w:rFonts w:ascii="Times New Roman" w:hAnsi="Times New Roman"/>
          <w:b/>
          <w:sz w:val="24"/>
          <w:szCs w:val="24"/>
          <w:lang w:val="en-GB"/>
        </w:rPr>
      </w:pPr>
    </w:p>
    <w:p w:rsidR="00721360" w:rsidRPr="00940F04" w:rsidRDefault="00721360" w:rsidP="00721360">
      <w:pPr>
        <w:rPr>
          <w:rFonts w:ascii="Times New Roman" w:hAnsi="Times New Roman"/>
          <w:b/>
          <w:sz w:val="24"/>
          <w:szCs w:val="24"/>
          <w:lang w:val="en-GB"/>
        </w:rPr>
      </w:pPr>
      <w:r w:rsidRPr="00940F04">
        <w:rPr>
          <w:rFonts w:ascii="Times New Roman" w:hAnsi="Times New Roman"/>
          <w:b/>
          <w:sz w:val="24"/>
          <w:szCs w:val="24"/>
          <w:lang w:val="en-GB"/>
        </w:rPr>
        <w:t>Learning Outcomes</w:t>
      </w:r>
    </w:p>
    <w:p w:rsidR="00721360" w:rsidRPr="00940F04" w:rsidRDefault="008D0F0D" w:rsidP="00721360">
      <w:pPr>
        <w:rPr>
          <w:rFonts w:ascii="Times New Roman" w:hAnsi="Times New Roman"/>
          <w:sz w:val="24"/>
          <w:szCs w:val="24"/>
        </w:rPr>
      </w:pPr>
      <w:r w:rsidRPr="00940F04">
        <w:rPr>
          <w:rFonts w:ascii="Times New Roman" w:hAnsi="Times New Roman"/>
          <w:sz w:val="24"/>
          <w:szCs w:val="24"/>
        </w:rPr>
        <w:t>In this session students will learn about different benchmarks used to measure performance of a processor along with the different factors affecting it.</w:t>
      </w:r>
    </w:p>
    <w:p w:rsidR="00AD6FAB" w:rsidRPr="00940F04" w:rsidRDefault="00AD6FAB" w:rsidP="00A053D5">
      <w:pPr>
        <w:rPr>
          <w:rFonts w:ascii="Times New Roman" w:hAnsi="Times New Roman"/>
          <w:b/>
          <w:sz w:val="24"/>
          <w:szCs w:val="24"/>
        </w:rPr>
      </w:pPr>
    </w:p>
    <w:p w:rsidR="00A053D5" w:rsidRPr="00940F04" w:rsidRDefault="00A053D5" w:rsidP="00A053D5">
      <w:pPr>
        <w:rPr>
          <w:rFonts w:ascii="Times New Roman" w:hAnsi="Times New Roman"/>
          <w:b/>
          <w:sz w:val="24"/>
          <w:szCs w:val="24"/>
          <w:lang w:val="en-GB"/>
        </w:rPr>
      </w:pPr>
      <w:r w:rsidRPr="00940F04">
        <w:rPr>
          <w:rFonts w:ascii="Times New Roman" w:hAnsi="Times New Roman"/>
          <w:b/>
          <w:sz w:val="24"/>
          <w:szCs w:val="24"/>
        </w:rPr>
        <w:t>Activities:</w:t>
      </w:r>
    </w:p>
    <w:p w:rsidR="00AD6FAB" w:rsidRPr="00940F04" w:rsidRDefault="00EA7841" w:rsidP="00EA7841">
      <w:pPr>
        <w:pStyle w:val="ListParagraph"/>
        <w:numPr>
          <w:ilvl w:val="0"/>
          <w:numId w:val="45"/>
        </w:numPr>
        <w:rPr>
          <w:rFonts w:ascii="Times New Roman" w:hAnsi="Times New Roman"/>
          <w:sz w:val="24"/>
          <w:szCs w:val="24"/>
        </w:rPr>
      </w:pPr>
      <w:r w:rsidRPr="00940F04">
        <w:rPr>
          <w:rFonts w:ascii="Times New Roman" w:hAnsi="Times New Roman"/>
          <w:sz w:val="24"/>
          <w:szCs w:val="24"/>
        </w:rPr>
        <w:t>3</w:t>
      </w:r>
      <w:r w:rsidRPr="00940F04">
        <w:rPr>
          <w:rFonts w:ascii="Times New Roman" w:hAnsi="Times New Roman"/>
          <w:sz w:val="24"/>
          <w:szCs w:val="24"/>
          <w:vertAlign w:val="superscript"/>
        </w:rPr>
        <w:t>rd</w:t>
      </w:r>
      <w:r w:rsidRPr="00940F04">
        <w:rPr>
          <w:rFonts w:ascii="Times New Roman" w:hAnsi="Times New Roman"/>
          <w:sz w:val="24"/>
          <w:szCs w:val="24"/>
        </w:rPr>
        <w:t xml:space="preserve"> Quiz </w:t>
      </w:r>
    </w:p>
    <w:p w:rsidR="00AD6FAB" w:rsidRPr="00940F04" w:rsidRDefault="00AD6FAB">
      <w:pPr>
        <w:rPr>
          <w:rFonts w:ascii="Times New Roman" w:hAnsi="Times New Roman"/>
          <w:b/>
          <w:sz w:val="24"/>
          <w:szCs w:val="24"/>
          <w:lang w:val="en-GB"/>
        </w:rPr>
      </w:pPr>
    </w:p>
    <w:p w:rsidR="00810AD5" w:rsidRPr="00940F04" w:rsidRDefault="006922F5">
      <w:pPr>
        <w:rPr>
          <w:rFonts w:ascii="Times New Roman" w:hAnsi="Times New Roman"/>
          <w:b/>
          <w:sz w:val="24"/>
          <w:szCs w:val="24"/>
          <w:lang w:val="en-GB"/>
        </w:rPr>
      </w:pPr>
      <w:r w:rsidRPr="00940F04">
        <w:rPr>
          <w:rFonts w:ascii="Times New Roman" w:hAnsi="Times New Roman"/>
          <w:b/>
          <w:sz w:val="24"/>
          <w:szCs w:val="24"/>
          <w:lang w:val="en-GB"/>
        </w:rPr>
        <w:t xml:space="preserve">Session </w:t>
      </w:r>
      <w:r w:rsidR="00C47768" w:rsidRPr="00940F04">
        <w:rPr>
          <w:rFonts w:ascii="Times New Roman" w:hAnsi="Times New Roman"/>
          <w:b/>
          <w:sz w:val="24"/>
          <w:szCs w:val="24"/>
        </w:rPr>
        <w:t>1</w:t>
      </w:r>
      <w:r w:rsidR="008D0F0D" w:rsidRPr="00940F04">
        <w:rPr>
          <w:rFonts w:ascii="Times New Roman" w:hAnsi="Times New Roman"/>
          <w:b/>
          <w:sz w:val="24"/>
          <w:szCs w:val="24"/>
        </w:rPr>
        <w:t>1</w:t>
      </w:r>
      <w:r w:rsidRPr="00940F04">
        <w:rPr>
          <w:rFonts w:ascii="Times New Roman" w:hAnsi="Times New Roman"/>
          <w:b/>
          <w:sz w:val="24"/>
          <w:szCs w:val="24"/>
          <w:lang w:val="en-GB"/>
        </w:rPr>
        <w:t xml:space="preserve">: </w:t>
      </w:r>
      <w:r w:rsidR="008D0F0D" w:rsidRPr="00940F04">
        <w:rPr>
          <w:rFonts w:ascii="Times New Roman" w:hAnsi="Times New Roman"/>
          <w:b/>
          <w:sz w:val="24"/>
          <w:szCs w:val="24"/>
        </w:rPr>
        <w:t>Pipelining</w:t>
      </w:r>
    </w:p>
    <w:p w:rsidR="008A07C5" w:rsidRPr="00940F04" w:rsidRDefault="008A07C5" w:rsidP="00AD6FAB">
      <w:pPr>
        <w:pStyle w:val="ListParagraph"/>
        <w:numPr>
          <w:ilvl w:val="0"/>
          <w:numId w:val="34"/>
        </w:numPr>
        <w:rPr>
          <w:rFonts w:ascii="Times New Roman" w:hAnsi="Times New Roman"/>
          <w:bCs/>
          <w:sz w:val="24"/>
          <w:szCs w:val="24"/>
        </w:rPr>
      </w:pPr>
      <w:r w:rsidRPr="00940F04">
        <w:rPr>
          <w:rFonts w:ascii="Times New Roman" w:hAnsi="Times New Roman"/>
          <w:bCs/>
          <w:sz w:val="24"/>
          <w:szCs w:val="24"/>
        </w:rPr>
        <w:t>An Overview of Pipelining</w:t>
      </w:r>
    </w:p>
    <w:p w:rsidR="00EA7841" w:rsidRPr="00940F04" w:rsidRDefault="00EA7841" w:rsidP="00AD6FAB">
      <w:pPr>
        <w:pStyle w:val="ListParagraph"/>
        <w:numPr>
          <w:ilvl w:val="0"/>
          <w:numId w:val="34"/>
        </w:numPr>
        <w:rPr>
          <w:rFonts w:ascii="Times New Roman" w:hAnsi="Times New Roman"/>
          <w:bCs/>
          <w:sz w:val="24"/>
          <w:szCs w:val="24"/>
        </w:rPr>
      </w:pPr>
      <w:r w:rsidRPr="00940F04">
        <w:rPr>
          <w:rFonts w:ascii="Times New Roman" w:hAnsi="Times New Roman"/>
          <w:bCs/>
          <w:sz w:val="24"/>
          <w:szCs w:val="24"/>
        </w:rPr>
        <w:t>Pipelining of processor issues and hurdles</w:t>
      </w:r>
    </w:p>
    <w:p w:rsidR="008A07C5" w:rsidRPr="00940F04" w:rsidRDefault="008A07C5" w:rsidP="00AD6FAB">
      <w:pPr>
        <w:pStyle w:val="ListParagraph"/>
        <w:numPr>
          <w:ilvl w:val="0"/>
          <w:numId w:val="34"/>
        </w:numPr>
        <w:rPr>
          <w:rFonts w:ascii="Times New Roman" w:hAnsi="Times New Roman"/>
          <w:bCs/>
          <w:sz w:val="24"/>
          <w:szCs w:val="24"/>
        </w:rPr>
      </w:pPr>
      <w:r w:rsidRPr="00940F04">
        <w:rPr>
          <w:rFonts w:ascii="Times New Roman" w:hAnsi="Times New Roman"/>
          <w:bCs/>
          <w:sz w:val="24"/>
          <w:szCs w:val="24"/>
        </w:rPr>
        <w:t xml:space="preserve">Pipelined </w:t>
      </w:r>
      <w:r w:rsidR="00EA7841" w:rsidRPr="00940F04">
        <w:rPr>
          <w:rFonts w:ascii="Times New Roman" w:hAnsi="Times New Roman"/>
          <w:bCs/>
          <w:sz w:val="24"/>
          <w:szCs w:val="24"/>
        </w:rPr>
        <w:t>Data path</w:t>
      </w:r>
      <w:r w:rsidRPr="00940F04">
        <w:rPr>
          <w:rFonts w:ascii="Times New Roman" w:hAnsi="Times New Roman"/>
          <w:bCs/>
          <w:sz w:val="24"/>
          <w:szCs w:val="24"/>
        </w:rPr>
        <w:t xml:space="preserve"> and Control</w:t>
      </w:r>
    </w:p>
    <w:p w:rsidR="008D0F0D" w:rsidRPr="00940F04" w:rsidRDefault="008D0F0D" w:rsidP="00AD6FAB">
      <w:pPr>
        <w:pStyle w:val="ListParagraph"/>
        <w:numPr>
          <w:ilvl w:val="0"/>
          <w:numId w:val="34"/>
        </w:numPr>
        <w:rPr>
          <w:rFonts w:ascii="Times New Roman" w:hAnsi="Times New Roman"/>
          <w:bCs/>
          <w:sz w:val="24"/>
          <w:szCs w:val="24"/>
        </w:rPr>
      </w:pPr>
      <w:r w:rsidRPr="00940F04">
        <w:rPr>
          <w:rFonts w:ascii="Times New Roman" w:hAnsi="Times New Roman"/>
          <w:bCs/>
          <w:sz w:val="24"/>
          <w:szCs w:val="24"/>
        </w:rPr>
        <w:t>Hazards</w:t>
      </w:r>
    </w:p>
    <w:p w:rsidR="008D0F0D" w:rsidRPr="00940F04" w:rsidRDefault="008D0F0D" w:rsidP="00AD6FAB">
      <w:pPr>
        <w:pStyle w:val="ListParagraph"/>
        <w:numPr>
          <w:ilvl w:val="0"/>
          <w:numId w:val="34"/>
        </w:numPr>
        <w:rPr>
          <w:rFonts w:ascii="Times New Roman" w:hAnsi="Times New Roman"/>
          <w:bCs/>
          <w:sz w:val="24"/>
          <w:szCs w:val="24"/>
        </w:rPr>
      </w:pPr>
      <w:r w:rsidRPr="00940F04">
        <w:rPr>
          <w:rFonts w:ascii="Times New Roman" w:hAnsi="Times New Roman"/>
          <w:bCs/>
          <w:sz w:val="24"/>
          <w:szCs w:val="24"/>
        </w:rPr>
        <w:t>Static branch prediction</w:t>
      </w:r>
    </w:p>
    <w:p w:rsidR="00AD6FAB" w:rsidRPr="00940F04" w:rsidRDefault="00AD6FAB">
      <w:pPr>
        <w:rPr>
          <w:rFonts w:ascii="Times New Roman" w:hAnsi="Times New Roman"/>
          <w:b/>
          <w:sz w:val="24"/>
          <w:szCs w:val="24"/>
          <w:lang w:val="en-GB"/>
        </w:rPr>
      </w:pPr>
    </w:p>
    <w:p w:rsidR="00810AD5" w:rsidRPr="00940F04" w:rsidRDefault="006922F5">
      <w:pPr>
        <w:rPr>
          <w:rFonts w:ascii="Times New Roman" w:hAnsi="Times New Roman"/>
          <w:b/>
          <w:sz w:val="24"/>
          <w:szCs w:val="24"/>
          <w:lang w:val="en-GB"/>
        </w:rPr>
      </w:pPr>
      <w:r w:rsidRPr="00940F04">
        <w:rPr>
          <w:rFonts w:ascii="Times New Roman" w:hAnsi="Times New Roman"/>
          <w:b/>
          <w:sz w:val="24"/>
          <w:szCs w:val="24"/>
          <w:lang w:val="en-GB"/>
        </w:rPr>
        <w:t>Learning Outcomes</w:t>
      </w:r>
    </w:p>
    <w:p w:rsidR="00810AD5" w:rsidRPr="00940F04" w:rsidRDefault="006922F5">
      <w:pPr>
        <w:rPr>
          <w:rFonts w:ascii="Times New Roman" w:hAnsi="Times New Roman"/>
          <w:sz w:val="24"/>
          <w:szCs w:val="24"/>
        </w:rPr>
      </w:pPr>
      <w:r w:rsidRPr="00940F04">
        <w:rPr>
          <w:rFonts w:ascii="Times New Roman" w:hAnsi="Times New Roman"/>
          <w:sz w:val="24"/>
          <w:szCs w:val="24"/>
        </w:rPr>
        <w:t>Student should be able to</w:t>
      </w:r>
      <w:r w:rsidR="0024748F" w:rsidRPr="00940F04">
        <w:rPr>
          <w:rFonts w:ascii="Times New Roman" w:hAnsi="Times New Roman"/>
          <w:sz w:val="24"/>
          <w:szCs w:val="24"/>
        </w:rPr>
        <w:t xml:space="preserve"> pipelining processes and </w:t>
      </w:r>
      <w:r w:rsidR="006D14A1" w:rsidRPr="00940F04">
        <w:rPr>
          <w:rFonts w:ascii="Times New Roman" w:hAnsi="Times New Roman"/>
          <w:sz w:val="24"/>
          <w:szCs w:val="24"/>
        </w:rPr>
        <w:t>data path</w:t>
      </w:r>
      <w:r w:rsidR="0024748F" w:rsidRPr="00940F04">
        <w:rPr>
          <w:rFonts w:ascii="Times New Roman" w:hAnsi="Times New Roman"/>
          <w:sz w:val="24"/>
          <w:szCs w:val="24"/>
        </w:rPr>
        <w:t xml:space="preserve"> related to pipelining</w:t>
      </w:r>
      <w:r w:rsidR="008D0F0D" w:rsidRPr="00940F04">
        <w:rPr>
          <w:rFonts w:ascii="Times New Roman" w:hAnsi="Times New Roman"/>
          <w:sz w:val="24"/>
          <w:szCs w:val="24"/>
        </w:rPr>
        <w:t>, the limitations of pipelining and the solutions to these limitations.</w:t>
      </w:r>
    </w:p>
    <w:p w:rsidR="00AD6FAB" w:rsidRPr="00940F04" w:rsidRDefault="00AD6FAB" w:rsidP="00A053D5">
      <w:pPr>
        <w:rPr>
          <w:rFonts w:ascii="Times New Roman" w:hAnsi="Times New Roman"/>
          <w:b/>
          <w:sz w:val="24"/>
          <w:szCs w:val="24"/>
        </w:rPr>
      </w:pPr>
    </w:p>
    <w:p w:rsidR="00A053D5" w:rsidRPr="00940F04" w:rsidRDefault="00A053D5" w:rsidP="00A053D5">
      <w:pPr>
        <w:rPr>
          <w:rFonts w:ascii="Times New Roman" w:hAnsi="Times New Roman"/>
          <w:b/>
          <w:sz w:val="24"/>
          <w:szCs w:val="24"/>
        </w:rPr>
      </w:pPr>
      <w:r w:rsidRPr="00940F04">
        <w:rPr>
          <w:rFonts w:ascii="Times New Roman" w:hAnsi="Times New Roman"/>
          <w:b/>
          <w:sz w:val="24"/>
          <w:szCs w:val="24"/>
        </w:rPr>
        <w:t>Activities:</w:t>
      </w:r>
    </w:p>
    <w:p w:rsidR="006D14A1" w:rsidRPr="00940F04" w:rsidRDefault="006D14A1" w:rsidP="006D14A1">
      <w:pPr>
        <w:pStyle w:val="ListParagraph"/>
        <w:numPr>
          <w:ilvl w:val="0"/>
          <w:numId w:val="46"/>
        </w:numPr>
        <w:rPr>
          <w:rFonts w:ascii="Times New Roman" w:hAnsi="Times New Roman"/>
          <w:sz w:val="24"/>
          <w:szCs w:val="24"/>
        </w:rPr>
      </w:pPr>
      <w:r w:rsidRPr="00940F04">
        <w:rPr>
          <w:rFonts w:ascii="Times New Roman" w:hAnsi="Times New Roman"/>
          <w:sz w:val="24"/>
          <w:szCs w:val="24"/>
        </w:rPr>
        <w:t>4</w:t>
      </w:r>
      <w:r w:rsidRPr="00940F04">
        <w:rPr>
          <w:rFonts w:ascii="Times New Roman" w:hAnsi="Times New Roman"/>
          <w:sz w:val="24"/>
          <w:szCs w:val="24"/>
          <w:vertAlign w:val="superscript"/>
        </w:rPr>
        <w:t>th</w:t>
      </w:r>
      <w:r w:rsidRPr="00940F04">
        <w:rPr>
          <w:rFonts w:ascii="Times New Roman" w:hAnsi="Times New Roman"/>
          <w:sz w:val="24"/>
          <w:szCs w:val="24"/>
        </w:rPr>
        <w:t xml:space="preserve"> Assignment</w:t>
      </w:r>
    </w:p>
    <w:p w:rsidR="006D14A1" w:rsidRPr="00940F04" w:rsidRDefault="006D14A1" w:rsidP="006D14A1">
      <w:pPr>
        <w:pStyle w:val="ListParagraph"/>
        <w:numPr>
          <w:ilvl w:val="0"/>
          <w:numId w:val="46"/>
        </w:numPr>
        <w:rPr>
          <w:rFonts w:ascii="Times New Roman" w:hAnsi="Times New Roman"/>
          <w:sz w:val="24"/>
          <w:szCs w:val="24"/>
          <w:lang w:val="en-GB"/>
        </w:rPr>
      </w:pPr>
      <w:r w:rsidRPr="00940F04">
        <w:rPr>
          <w:rFonts w:ascii="Times New Roman" w:hAnsi="Times New Roman"/>
          <w:sz w:val="24"/>
          <w:szCs w:val="24"/>
        </w:rPr>
        <w:t xml:space="preserve">Class Activity </w:t>
      </w:r>
    </w:p>
    <w:p w:rsidR="00C47768" w:rsidRPr="00940F04" w:rsidRDefault="00C47768" w:rsidP="00C47768">
      <w:pPr>
        <w:rPr>
          <w:rFonts w:ascii="Times New Roman" w:hAnsi="Times New Roman"/>
          <w:i/>
          <w:sz w:val="24"/>
          <w:szCs w:val="24"/>
          <w:lang w:val="en-GB"/>
        </w:rPr>
      </w:pPr>
    </w:p>
    <w:p w:rsidR="003609F5" w:rsidRPr="00940F04" w:rsidRDefault="00C47768" w:rsidP="003609F5">
      <w:pPr>
        <w:rPr>
          <w:rFonts w:ascii="Times New Roman" w:hAnsi="Times New Roman"/>
          <w:b/>
          <w:sz w:val="24"/>
          <w:szCs w:val="24"/>
          <w:lang w:val="en-GB"/>
        </w:rPr>
      </w:pPr>
      <w:r w:rsidRPr="00940F04">
        <w:rPr>
          <w:rFonts w:ascii="Times New Roman" w:hAnsi="Times New Roman"/>
          <w:b/>
          <w:sz w:val="24"/>
          <w:szCs w:val="24"/>
          <w:lang w:val="en-GB"/>
        </w:rPr>
        <w:t xml:space="preserve">Session </w:t>
      </w:r>
      <w:r w:rsidR="003609F5" w:rsidRPr="00940F04">
        <w:rPr>
          <w:rFonts w:ascii="Times New Roman" w:hAnsi="Times New Roman"/>
          <w:b/>
          <w:sz w:val="24"/>
          <w:szCs w:val="24"/>
        </w:rPr>
        <w:t>1</w:t>
      </w:r>
      <w:r w:rsidR="008D0F0D" w:rsidRPr="00940F04">
        <w:rPr>
          <w:rFonts w:ascii="Times New Roman" w:hAnsi="Times New Roman"/>
          <w:b/>
          <w:sz w:val="24"/>
          <w:szCs w:val="24"/>
        </w:rPr>
        <w:t>2</w:t>
      </w:r>
      <w:r w:rsidRPr="00940F04">
        <w:rPr>
          <w:rFonts w:ascii="Times New Roman" w:hAnsi="Times New Roman"/>
          <w:b/>
          <w:sz w:val="24"/>
          <w:szCs w:val="24"/>
          <w:lang w:val="en-GB"/>
        </w:rPr>
        <w:t xml:space="preserve">: </w:t>
      </w:r>
      <w:r w:rsidR="008D0F0D" w:rsidRPr="00940F04">
        <w:rPr>
          <w:rFonts w:ascii="Times New Roman" w:hAnsi="Times New Roman"/>
          <w:b/>
          <w:sz w:val="24"/>
          <w:szCs w:val="24"/>
        </w:rPr>
        <w:t>Multi-cycle Pipelines, Exceptions</w:t>
      </w:r>
      <w:r w:rsidR="008D0F0D" w:rsidRPr="00940F04">
        <w:rPr>
          <w:rFonts w:ascii="Times New Roman" w:hAnsi="Times New Roman"/>
          <w:b/>
          <w:sz w:val="24"/>
          <w:szCs w:val="24"/>
          <w:lang w:val="en-GB"/>
        </w:rPr>
        <w:t xml:space="preserve"> </w:t>
      </w:r>
    </w:p>
    <w:p w:rsidR="003609F5" w:rsidRPr="00940F04" w:rsidRDefault="008D0F0D" w:rsidP="00590C44">
      <w:pPr>
        <w:pStyle w:val="ListParagraph"/>
        <w:numPr>
          <w:ilvl w:val="0"/>
          <w:numId w:val="35"/>
        </w:numPr>
        <w:rPr>
          <w:rFonts w:ascii="Times New Roman" w:hAnsi="Times New Roman"/>
          <w:bCs/>
          <w:sz w:val="24"/>
          <w:szCs w:val="24"/>
        </w:rPr>
      </w:pPr>
      <w:r w:rsidRPr="00940F04">
        <w:rPr>
          <w:rFonts w:ascii="Times New Roman" w:hAnsi="Times New Roman"/>
          <w:bCs/>
          <w:sz w:val="24"/>
          <w:szCs w:val="24"/>
        </w:rPr>
        <w:t>Multi-cycle FP MIPS Pipeline</w:t>
      </w:r>
    </w:p>
    <w:p w:rsidR="008D0F0D" w:rsidRPr="00940F04" w:rsidRDefault="008D0F0D" w:rsidP="00590C44">
      <w:pPr>
        <w:pStyle w:val="ListParagraph"/>
        <w:numPr>
          <w:ilvl w:val="0"/>
          <w:numId w:val="35"/>
        </w:numPr>
        <w:rPr>
          <w:rFonts w:ascii="Times New Roman" w:hAnsi="Times New Roman"/>
          <w:bCs/>
          <w:sz w:val="24"/>
          <w:szCs w:val="24"/>
        </w:rPr>
      </w:pPr>
      <w:r w:rsidRPr="00940F04">
        <w:rPr>
          <w:rFonts w:ascii="Times New Roman" w:hAnsi="Times New Roman"/>
          <w:bCs/>
          <w:sz w:val="24"/>
          <w:szCs w:val="24"/>
        </w:rPr>
        <w:t>Exceptions</w:t>
      </w:r>
      <w:r w:rsidR="008A73C9" w:rsidRPr="00940F04">
        <w:rPr>
          <w:rFonts w:ascii="Times New Roman" w:hAnsi="Times New Roman"/>
          <w:bCs/>
          <w:sz w:val="24"/>
          <w:szCs w:val="24"/>
        </w:rPr>
        <w:t xml:space="preserve"> handling</w:t>
      </w:r>
    </w:p>
    <w:p w:rsidR="008D0F0D" w:rsidRPr="00940F04" w:rsidRDefault="008D0F0D" w:rsidP="00590C44">
      <w:pPr>
        <w:pStyle w:val="ListParagraph"/>
        <w:numPr>
          <w:ilvl w:val="0"/>
          <w:numId w:val="35"/>
        </w:numPr>
        <w:rPr>
          <w:rFonts w:ascii="Times New Roman" w:hAnsi="Times New Roman"/>
          <w:bCs/>
          <w:sz w:val="24"/>
          <w:szCs w:val="24"/>
        </w:rPr>
      </w:pPr>
      <w:r w:rsidRPr="00940F04">
        <w:rPr>
          <w:rFonts w:ascii="Times New Roman" w:hAnsi="Times New Roman"/>
          <w:bCs/>
          <w:sz w:val="24"/>
          <w:szCs w:val="24"/>
        </w:rPr>
        <w:t>Types of Exceptions</w:t>
      </w:r>
    </w:p>
    <w:p w:rsidR="0023002E" w:rsidRPr="00940F04" w:rsidRDefault="0023002E" w:rsidP="00590C44">
      <w:pPr>
        <w:pStyle w:val="ListParagraph"/>
        <w:numPr>
          <w:ilvl w:val="0"/>
          <w:numId w:val="35"/>
        </w:numPr>
        <w:rPr>
          <w:rFonts w:ascii="Times New Roman" w:hAnsi="Times New Roman"/>
          <w:bCs/>
          <w:sz w:val="24"/>
          <w:szCs w:val="24"/>
        </w:rPr>
      </w:pPr>
      <w:r w:rsidRPr="00940F04">
        <w:rPr>
          <w:rFonts w:ascii="Times New Roman" w:hAnsi="Times New Roman"/>
          <w:bCs/>
          <w:sz w:val="24"/>
          <w:szCs w:val="24"/>
        </w:rPr>
        <w:t xml:space="preserve">Parallelism </w:t>
      </w:r>
    </w:p>
    <w:p w:rsidR="0023002E" w:rsidRPr="00940F04" w:rsidRDefault="0023002E" w:rsidP="00590C44">
      <w:pPr>
        <w:pStyle w:val="ListParagraph"/>
        <w:numPr>
          <w:ilvl w:val="0"/>
          <w:numId w:val="35"/>
        </w:numPr>
        <w:rPr>
          <w:rFonts w:ascii="Times New Roman" w:hAnsi="Times New Roman"/>
          <w:bCs/>
          <w:sz w:val="24"/>
          <w:szCs w:val="24"/>
        </w:rPr>
      </w:pPr>
      <w:r w:rsidRPr="00940F04">
        <w:rPr>
          <w:rFonts w:ascii="Times New Roman" w:hAnsi="Times New Roman"/>
          <w:bCs/>
          <w:sz w:val="24"/>
          <w:szCs w:val="24"/>
        </w:rPr>
        <w:t>Multiprocessor systems</w:t>
      </w:r>
    </w:p>
    <w:p w:rsidR="00590C44" w:rsidRPr="00940F04" w:rsidRDefault="00590C44" w:rsidP="003609F5">
      <w:pPr>
        <w:rPr>
          <w:rFonts w:ascii="Times New Roman" w:hAnsi="Times New Roman"/>
          <w:b/>
          <w:sz w:val="24"/>
          <w:szCs w:val="24"/>
          <w:lang w:val="en-GB"/>
        </w:rPr>
      </w:pPr>
    </w:p>
    <w:p w:rsidR="003609F5" w:rsidRPr="00940F04" w:rsidRDefault="003609F5" w:rsidP="003609F5">
      <w:pPr>
        <w:rPr>
          <w:rFonts w:ascii="Times New Roman" w:hAnsi="Times New Roman"/>
          <w:b/>
          <w:sz w:val="24"/>
          <w:szCs w:val="24"/>
          <w:lang w:val="en-GB"/>
        </w:rPr>
      </w:pPr>
      <w:r w:rsidRPr="00940F04">
        <w:rPr>
          <w:rFonts w:ascii="Times New Roman" w:hAnsi="Times New Roman"/>
          <w:b/>
          <w:sz w:val="24"/>
          <w:szCs w:val="24"/>
          <w:lang w:val="en-GB"/>
        </w:rPr>
        <w:t>Learning Outcomes</w:t>
      </w:r>
    </w:p>
    <w:p w:rsidR="003609F5" w:rsidRPr="00940F04" w:rsidRDefault="008D0F0D" w:rsidP="003609F5">
      <w:pPr>
        <w:rPr>
          <w:rFonts w:ascii="Times New Roman" w:hAnsi="Times New Roman"/>
          <w:sz w:val="24"/>
          <w:szCs w:val="24"/>
          <w:lang w:val="en-GB"/>
        </w:rPr>
      </w:pPr>
      <w:r w:rsidRPr="00940F04">
        <w:rPr>
          <w:rFonts w:ascii="Times New Roman" w:hAnsi="Times New Roman"/>
          <w:sz w:val="24"/>
          <w:szCs w:val="24"/>
          <w:lang w:val="en-GB"/>
        </w:rPr>
        <w:t>In this session the students will learn advanced pipelining techniques in the form of multicycle pipelines and issues related to them. Additionally they will be introduced to the concept of exceptions, the reasons they occur and how to handle them.</w:t>
      </w:r>
    </w:p>
    <w:p w:rsidR="00663051" w:rsidRPr="00940F04" w:rsidRDefault="00663051" w:rsidP="003609F5">
      <w:pPr>
        <w:rPr>
          <w:rFonts w:ascii="Times New Roman" w:hAnsi="Times New Roman"/>
          <w:sz w:val="24"/>
          <w:szCs w:val="24"/>
          <w:lang w:val="en-GB"/>
        </w:rPr>
      </w:pPr>
    </w:p>
    <w:p w:rsidR="008C15CE" w:rsidRPr="00940F04" w:rsidRDefault="008C15CE" w:rsidP="008C15CE">
      <w:pPr>
        <w:rPr>
          <w:rFonts w:ascii="Times New Roman" w:hAnsi="Times New Roman"/>
          <w:b/>
          <w:sz w:val="24"/>
          <w:szCs w:val="24"/>
        </w:rPr>
      </w:pPr>
      <w:r w:rsidRPr="00940F04">
        <w:rPr>
          <w:rFonts w:ascii="Times New Roman" w:hAnsi="Times New Roman"/>
          <w:b/>
          <w:sz w:val="24"/>
          <w:szCs w:val="24"/>
        </w:rPr>
        <w:lastRenderedPageBreak/>
        <w:t>Activities:</w:t>
      </w:r>
    </w:p>
    <w:p w:rsidR="008C15CE" w:rsidRPr="00940F04" w:rsidRDefault="008C15CE" w:rsidP="008C15CE">
      <w:pPr>
        <w:pStyle w:val="ListParagraph"/>
        <w:numPr>
          <w:ilvl w:val="0"/>
          <w:numId w:val="46"/>
        </w:numPr>
        <w:rPr>
          <w:rFonts w:ascii="Times New Roman" w:hAnsi="Times New Roman"/>
          <w:sz w:val="24"/>
          <w:szCs w:val="24"/>
        </w:rPr>
      </w:pPr>
      <w:r w:rsidRPr="00940F04">
        <w:rPr>
          <w:rFonts w:ascii="Times New Roman" w:hAnsi="Times New Roman"/>
          <w:sz w:val="24"/>
          <w:szCs w:val="24"/>
        </w:rPr>
        <w:t>4</w:t>
      </w:r>
      <w:r w:rsidRPr="00940F04">
        <w:rPr>
          <w:rFonts w:ascii="Times New Roman" w:hAnsi="Times New Roman"/>
          <w:sz w:val="24"/>
          <w:szCs w:val="24"/>
          <w:vertAlign w:val="superscript"/>
        </w:rPr>
        <w:t>th</w:t>
      </w:r>
      <w:r w:rsidRPr="00940F04">
        <w:rPr>
          <w:rFonts w:ascii="Times New Roman" w:hAnsi="Times New Roman"/>
          <w:sz w:val="24"/>
          <w:szCs w:val="24"/>
        </w:rPr>
        <w:t xml:space="preserve"> </w:t>
      </w:r>
      <w:r w:rsidR="00787900" w:rsidRPr="00940F04">
        <w:rPr>
          <w:rFonts w:ascii="Times New Roman" w:hAnsi="Times New Roman"/>
          <w:sz w:val="24"/>
          <w:szCs w:val="24"/>
        </w:rPr>
        <w:t xml:space="preserve">Quiz </w:t>
      </w:r>
    </w:p>
    <w:p w:rsidR="008C15CE" w:rsidRPr="00940F04" w:rsidRDefault="008C15CE" w:rsidP="003609F5">
      <w:pPr>
        <w:rPr>
          <w:rFonts w:ascii="Times New Roman" w:hAnsi="Times New Roman"/>
          <w:sz w:val="24"/>
          <w:szCs w:val="24"/>
          <w:lang w:val="en-GB"/>
        </w:rPr>
      </w:pPr>
    </w:p>
    <w:p w:rsidR="00663051" w:rsidRPr="00940F04" w:rsidRDefault="00663051" w:rsidP="00663051">
      <w:pPr>
        <w:rPr>
          <w:rFonts w:ascii="Times New Roman" w:hAnsi="Times New Roman"/>
          <w:b/>
          <w:sz w:val="24"/>
          <w:szCs w:val="24"/>
          <w:lang w:val="en-GB"/>
        </w:rPr>
      </w:pPr>
      <w:r w:rsidRPr="00940F04">
        <w:rPr>
          <w:rFonts w:ascii="Times New Roman" w:hAnsi="Times New Roman"/>
          <w:b/>
          <w:sz w:val="24"/>
          <w:szCs w:val="24"/>
          <w:lang w:val="en-GB"/>
        </w:rPr>
        <w:t xml:space="preserve">Session </w:t>
      </w:r>
      <w:r w:rsidRPr="00940F04">
        <w:rPr>
          <w:rFonts w:ascii="Times New Roman" w:hAnsi="Times New Roman"/>
          <w:b/>
          <w:sz w:val="24"/>
          <w:szCs w:val="24"/>
        </w:rPr>
        <w:t>1</w:t>
      </w:r>
      <w:r w:rsidR="008D0F0D" w:rsidRPr="00940F04">
        <w:rPr>
          <w:rFonts w:ascii="Times New Roman" w:hAnsi="Times New Roman"/>
          <w:b/>
          <w:sz w:val="24"/>
          <w:szCs w:val="24"/>
        </w:rPr>
        <w:t>3</w:t>
      </w:r>
      <w:r w:rsidRPr="00940F04">
        <w:rPr>
          <w:rFonts w:ascii="Times New Roman" w:hAnsi="Times New Roman"/>
          <w:b/>
          <w:sz w:val="24"/>
          <w:szCs w:val="24"/>
          <w:lang w:val="en-GB"/>
        </w:rPr>
        <w:t xml:space="preserve">: </w:t>
      </w:r>
      <w:r w:rsidR="003354AA" w:rsidRPr="00940F04">
        <w:rPr>
          <w:rFonts w:ascii="Times New Roman" w:hAnsi="Times New Roman"/>
          <w:b/>
          <w:sz w:val="24"/>
          <w:szCs w:val="24"/>
          <w:lang w:val="en-GB"/>
        </w:rPr>
        <w:t>Dynamic Branch Prediction</w:t>
      </w:r>
    </w:p>
    <w:p w:rsidR="003354AA" w:rsidRPr="00940F04" w:rsidRDefault="003354AA" w:rsidP="00590C44">
      <w:pPr>
        <w:pStyle w:val="ListParagraph"/>
        <w:numPr>
          <w:ilvl w:val="0"/>
          <w:numId w:val="36"/>
        </w:numPr>
        <w:rPr>
          <w:rFonts w:ascii="Times New Roman" w:hAnsi="Times New Roman"/>
          <w:sz w:val="24"/>
          <w:szCs w:val="24"/>
          <w:lang w:val="en-GB"/>
        </w:rPr>
      </w:pPr>
      <w:r w:rsidRPr="00940F04">
        <w:rPr>
          <w:rFonts w:ascii="Times New Roman" w:hAnsi="Times New Roman"/>
          <w:sz w:val="24"/>
          <w:szCs w:val="24"/>
          <w:lang w:val="en-GB"/>
        </w:rPr>
        <w:t>Basics</w:t>
      </w:r>
    </w:p>
    <w:p w:rsidR="003354AA" w:rsidRPr="00940F04" w:rsidRDefault="003354AA" w:rsidP="00590C44">
      <w:pPr>
        <w:pStyle w:val="ListParagraph"/>
        <w:numPr>
          <w:ilvl w:val="0"/>
          <w:numId w:val="36"/>
        </w:numPr>
        <w:rPr>
          <w:rFonts w:ascii="Times New Roman" w:hAnsi="Times New Roman"/>
          <w:sz w:val="24"/>
          <w:szCs w:val="24"/>
          <w:lang w:val="en-GB"/>
        </w:rPr>
      </w:pPr>
      <w:r w:rsidRPr="00940F04">
        <w:rPr>
          <w:rFonts w:ascii="Times New Roman" w:hAnsi="Times New Roman"/>
          <w:sz w:val="24"/>
          <w:szCs w:val="24"/>
          <w:lang w:val="en-GB"/>
        </w:rPr>
        <w:t>1-bit and 2-bit predictors</w:t>
      </w:r>
    </w:p>
    <w:p w:rsidR="003354AA" w:rsidRPr="00940F04" w:rsidRDefault="003354AA" w:rsidP="00590C44">
      <w:pPr>
        <w:pStyle w:val="ListParagraph"/>
        <w:numPr>
          <w:ilvl w:val="0"/>
          <w:numId w:val="36"/>
        </w:numPr>
        <w:rPr>
          <w:rFonts w:ascii="Times New Roman" w:hAnsi="Times New Roman"/>
          <w:sz w:val="24"/>
          <w:szCs w:val="24"/>
          <w:lang w:val="en-GB"/>
        </w:rPr>
      </w:pPr>
      <w:r w:rsidRPr="00940F04">
        <w:rPr>
          <w:rFonts w:ascii="Times New Roman" w:hAnsi="Times New Roman"/>
          <w:sz w:val="24"/>
          <w:szCs w:val="24"/>
          <w:lang w:val="en-GB"/>
        </w:rPr>
        <w:t>m-n Bit predictors</w:t>
      </w:r>
    </w:p>
    <w:p w:rsidR="003354AA" w:rsidRPr="00940F04" w:rsidRDefault="003354AA" w:rsidP="00590C44">
      <w:pPr>
        <w:pStyle w:val="ListParagraph"/>
        <w:numPr>
          <w:ilvl w:val="0"/>
          <w:numId w:val="36"/>
        </w:numPr>
        <w:rPr>
          <w:rFonts w:ascii="Times New Roman" w:hAnsi="Times New Roman"/>
          <w:sz w:val="24"/>
          <w:szCs w:val="24"/>
          <w:lang w:val="en-GB"/>
        </w:rPr>
      </w:pPr>
      <w:r w:rsidRPr="00940F04">
        <w:rPr>
          <w:rFonts w:ascii="Times New Roman" w:hAnsi="Times New Roman"/>
          <w:sz w:val="24"/>
          <w:szCs w:val="24"/>
          <w:lang w:val="en-GB"/>
        </w:rPr>
        <w:t>Limitations and enhancements</w:t>
      </w:r>
    </w:p>
    <w:p w:rsidR="00663051" w:rsidRPr="00940F04" w:rsidRDefault="00663051" w:rsidP="003354AA">
      <w:pPr>
        <w:ind w:left="720"/>
        <w:rPr>
          <w:rFonts w:ascii="Times New Roman" w:hAnsi="Times New Roman"/>
          <w:bCs/>
          <w:sz w:val="24"/>
          <w:szCs w:val="24"/>
        </w:rPr>
      </w:pPr>
    </w:p>
    <w:p w:rsidR="00663051" w:rsidRPr="00940F04" w:rsidRDefault="00663051" w:rsidP="00663051">
      <w:pPr>
        <w:rPr>
          <w:rFonts w:ascii="Times New Roman" w:hAnsi="Times New Roman"/>
          <w:b/>
          <w:sz w:val="24"/>
          <w:szCs w:val="24"/>
          <w:lang w:val="en-GB"/>
        </w:rPr>
      </w:pPr>
      <w:r w:rsidRPr="00940F04">
        <w:rPr>
          <w:rFonts w:ascii="Times New Roman" w:hAnsi="Times New Roman"/>
          <w:b/>
          <w:sz w:val="24"/>
          <w:szCs w:val="24"/>
          <w:lang w:val="en-GB"/>
        </w:rPr>
        <w:t>Learning Outcomes</w:t>
      </w:r>
    </w:p>
    <w:p w:rsidR="003354AA" w:rsidRPr="00940F04" w:rsidRDefault="003354AA" w:rsidP="003354AA">
      <w:pPr>
        <w:rPr>
          <w:rFonts w:ascii="Times New Roman" w:hAnsi="Times New Roman"/>
          <w:sz w:val="24"/>
          <w:szCs w:val="24"/>
          <w:lang w:val="en-GB"/>
        </w:rPr>
      </w:pPr>
      <w:r w:rsidRPr="00940F04">
        <w:rPr>
          <w:rFonts w:ascii="Times New Roman" w:hAnsi="Times New Roman"/>
          <w:sz w:val="24"/>
          <w:szCs w:val="24"/>
          <w:lang w:val="en-GB"/>
        </w:rPr>
        <w:t>The students will learn about dynamic branch prediction techniques to resolve branches during execution, how these techniques work and what are the limitations that may restrict their usage?</w:t>
      </w:r>
    </w:p>
    <w:p w:rsidR="00940F04" w:rsidRDefault="00940F04" w:rsidP="00A053D5">
      <w:pPr>
        <w:rPr>
          <w:rFonts w:ascii="Times New Roman" w:hAnsi="Times New Roman"/>
          <w:b/>
          <w:sz w:val="24"/>
          <w:szCs w:val="24"/>
        </w:rPr>
      </w:pPr>
    </w:p>
    <w:p w:rsidR="00A053D5" w:rsidRPr="00940F04" w:rsidRDefault="00A053D5" w:rsidP="00A053D5">
      <w:pPr>
        <w:rPr>
          <w:rFonts w:ascii="Times New Roman" w:hAnsi="Times New Roman"/>
          <w:b/>
          <w:sz w:val="24"/>
          <w:szCs w:val="24"/>
        </w:rPr>
      </w:pPr>
      <w:r w:rsidRPr="00940F04">
        <w:rPr>
          <w:rFonts w:ascii="Times New Roman" w:hAnsi="Times New Roman"/>
          <w:b/>
          <w:sz w:val="24"/>
          <w:szCs w:val="24"/>
        </w:rPr>
        <w:t>Activities:</w:t>
      </w:r>
    </w:p>
    <w:p w:rsidR="00F15F87" w:rsidRPr="00940F04" w:rsidRDefault="00F15F87" w:rsidP="00F15F87">
      <w:pPr>
        <w:pStyle w:val="ListParagraph"/>
        <w:numPr>
          <w:ilvl w:val="0"/>
          <w:numId w:val="47"/>
        </w:numPr>
        <w:rPr>
          <w:rFonts w:ascii="Times New Roman" w:hAnsi="Times New Roman"/>
          <w:sz w:val="24"/>
          <w:szCs w:val="24"/>
        </w:rPr>
      </w:pPr>
      <w:r w:rsidRPr="00940F04">
        <w:rPr>
          <w:rFonts w:ascii="Times New Roman" w:hAnsi="Times New Roman"/>
          <w:sz w:val="24"/>
          <w:szCs w:val="24"/>
        </w:rPr>
        <w:t>Class Activity</w:t>
      </w:r>
    </w:p>
    <w:p w:rsidR="00F15F87" w:rsidRPr="00940F04" w:rsidRDefault="00F15F87" w:rsidP="00F15F87">
      <w:pPr>
        <w:pStyle w:val="ListParagraph"/>
        <w:numPr>
          <w:ilvl w:val="0"/>
          <w:numId w:val="47"/>
        </w:numPr>
        <w:rPr>
          <w:rFonts w:ascii="Times New Roman" w:hAnsi="Times New Roman"/>
          <w:sz w:val="24"/>
          <w:szCs w:val="24"/>
          <w:lang w:val="en-GB"/>
        </w:rPr>
      </w:pPr>
      <w:r w:rsidRPr="00940F04">
        <w:rPr>
          <w:rFonts w:ascii="Times New Roman" w:hAnsi="Times New Roman"/>
          <w:sz w:val="24"/>
          <w:szCs w:val="24"/>
        </w:rPr>
        <w:t>5</w:t>
      </w:r>
      <w:r w:rsidRPr="00940F04">
        <w:rPr>
          <w:rFonts w:ascii="Times New Roman" w:hAnsi="Times New Roman"/>
          <w:sz w:val="24"/>
          <w:szCs w:val="24"/>
          <w:vertAlign w:val="superscript"/>
        </w:rPr>
        <w:t>th</w:t>
      </w:r>
      <w:r w:rsidRPr="00940F04">
        <w:rPr>
          <w:rFonts w:ascii="Times New Roman" w:hAnsi="Times New Roman"/>
          <w:sz w:val="24"/>
          <w:szCs w:val="24"/>
        </w:rPr>
        <w:t xml:space="preserve"> Assignment </w:t>
      </w:r>
    </w:p>
    <w:p w:rsidR="00663051" w:rsidRPr="00940F04" w:rsidRDefault="00663051" w:rsidP="00663051">
      <w:pPr>
        <w:rPr>
          <w:rFonts w:ascii="Times New Roman" w:hAnsi="Times New Roman"/>
          <w:sz w:val="24"/>
          <w:szCs w:val="24"/>
        </w:rPr>
      </w:pPr>
    </w:p>
    <w:p w:rsidR="00663051" w:rsidRPr="00940F04" w:rsidRDefault="00663051" w:rsidP="00663051">
      <w:pPr>
        <w:rPr>
          <w:rFonts w:ascii="Times New Roman" w:hAnsi="Times New Roman"/>
          <w:b/>
          <w:sz w:val="24"/>
          <w:szCs w:val="24"/>
          <w:lang w:val="en-GB"/>
        </w:rPr>
      </w:pPr>
      <w:r w:rsidRPr="00940F04">
        <w:rPr>
          <w:rFonts w:ascii="Times New Roman" w:hAnsi="Times New Roman"/>
          <w:b/>
          <w:sz w:val="24"/>
          <w:szCs w:val="24"/>
          <w:lang w:val="en-GB"/>
        </w:rPr>
        <w:t xml:space="preserve">Session </w:t>
      </w:r>
      <w:r w:rsidRPr="00940F04">
        <w:rPr>
          <w:rFonts w:ascii="Times New Roman" w:hAnsi="Times New Roman"/>
          <w:b/>
          <w:sz w:val="24"/>
          <w:szCs w:val="24"/>
        </w:rPr>
        <w:t>1</w:t>
      </w:r>
      <w:r w:rsidR="003354AA" w:rsidRPr="00940F04">
        <w:rPr>
          <w:rFonts w:ascii="Times New Roman" w:hAnsi="Times New Roman"/>
          <w:b/>
          <w:sz w:val="24"/>
          <w:szCs w:val="24"/>
        </w:rPr>
        <w:t>4</w:t>
      </w:r>
      <w:r w:rsidRPr="00940F04">
        <w:rPr>
          <w:rFonts w:ascii="Times New Roman" w:hAnsi="Times New Roman"/>
          <w:b/>
          <w:sz w:val="24"/>
          <w:szCs w:val="24"/>
          <w:lang w:val="en-GB"/>
        </w:rPr>
        <w:t xml:space="preserve">: </w:t>
      </w:r>
      <w:r w:rsidR="003354AA" w:rsidRPr="00940F04">
        <w:rPr>
          <w:rFonts w:ascii="Times New Roman" w:hAnsi="Times New Roman"/>
          <w:b/>
          <w:sz w:val="24"/>
          <w:szCs w:val="24"/>
          <w:lang w:val="en-GB"/>
        </w:rPr>
        <w:t>Caches and Memory Organization</w:t>
      </w:r>
    </w:p>
    <w:p w:rsidR="003354AA" w:rsidRPr="00940F04" w:rsidRDefault="003354AA" w:rsidP="00BF250B">
      <w:pPr>
        <w:pStyle w:val="ListParagraph"/>
        <w:numPr>
          <w:ilvl w:val="0"/>
          <w:numId w:val="37"/>
        </w:numPr>
        <w:rPr>
          <w:rFonts w:ascii="Times New Roman" w:hAnsi="Times New Roman"/>
          <w:bCs/>
          <w:sz w:val="24"/>
          <w:szCs w:val="24"/>
        </w:rPr>
      </w:pPr>
      <w:r w:rsidRPr="00940F04">
        <w:rPr>
          <w:rFonts w:ascii="Times New Roman" w:hAnsi="Times New Roman"/>
          <w:bCs/>
          <w:sz w:val="24"/>
          <w:szCs w:val="24"/>
        </w:rPr>
        <w:t>Memory organization in a computer</w:t>
      </w:r>
    </w:p>
    <w:p w:rsidR="003354AA" w:rsidRPr="00940F04" w:rsidRDefault="003354AA" w:rsidP="00BF250B">
      <w:pPr>
        <w:pStyle w:val="ListParagraph"/>
        <w:numPr>
          <w:ilvl w:val="0"/>
          <w:numId w:val="37"/>
        </w:numPr>
        <w:rPr>
          <w:rFonts w:ascii="Times New Roman" w:hAnsi="Times New Roman"/>
          <w:bCs/>
          <w:sz w:val="24"/>
          <w:szCs w:val="24"/>
        </w:rPr>
      </w:pPr>
      <w:r w:rsidRPr="00940F04">
        <w:rPr>
          <w:rFonts w:ascii="Times New Roman" w:hAnsi="Times New Roman"/>
          <w:bCs/>
          <w:sz w:val="24"/>
          <w:szCs w:val="24"/>
        </w:rPr>
        <w:t>Caches</w:t>
      </w:r>
    </w:p>
    <w:p w:rsidR="003354AA" w:rsidRPr="00940F04" w:rsidRDefault="003354AA" w:rsidP="00BF250B">
      <w:pPr>
        <w:pStyle w:val="ListParagraph"/>
        <w:numPr>
          <w:ilvl w:val="0"/>
          <w:numId w:val="37"/>
        </w:numPr>
        <w:rPr>
          <w:rFonts w:ascii="Times New Roman" w:hAnsi="Times New Roman"/>
          <w:bCs/>
          <w:sz w:val="24"/>
          <w:szCs w:val="24"/>
        </w:rPr>
      </w:pPr>
      <w:r w:rsidRPr="00940F04">
        <w:rPr>
          <w:rFonts w:ascii="Times New Roman" w:hAnsi="Times New Roman"/>
          <w:bCs/>
          <w:sz w:val="24"/>
          <w:szCs w:val="24"/>
        </w:rPr>
        <w:t>Cache structure</w:t>
      </w:r>
    </w:p>
    <w:p w:rsidR="003354AA" w:rsidRPr="00940F04" w:rsidRDefault="003354AA" w:rsidP="00BF250B">
      <w:pPr>
        <w:pStyle w:val="ListParagraph"/>
        <w:numPr>
          <w:ilvl w:val="0"/>
          <w:numId w:val="37"/>
        </w:numPr>
        <w:rPr>
          <w:rFonts w:ascii="Times New Roman" w:hAnsi="Times New Roman"/>
          <w:bCs/>
          <w:sz w:val="24"/>
          <w:szCs w:val="24"/>
        </w:rPr>
      </w:pPr>
      <w:r w:rsidRPr="00940F04">
        <w:rPr>
          <w:rFonts w:ascii="Times New Roman" w:hAnsi="Times New Roman"/>
          <w:bCs/>
          <w:sz w:val="24"/>
          <w:szCs w:val="24"/>
        </w:rPr>
        <w:t>Addressing and data retrieval strategies</w:t>
      </w:r>
    </w:p>
    <w:p w:rsidR="00BF250B" w:rsidRPr="00940F04" w:rsidRDefault="00BF250B" w:rsidP="00663051">
      <w:pPr>
        <w:rPr>
          <w:rFonts w:ascii="Times New Roman" w:hAnsi="Times New Roman"/>
          <w:b/>
          <w:sz w:val="24"/>
          <w:szCs w:val="24"/>
          <w:lang w:val="en-GB"/>
        </w:rPr>
      </w:pPr>
    </w:p>
    <w:p w:rsidR="00663051" w:rsidRPr="00940F04" w:rsidRDefault="00663051" w:rsidP="00663051">
      <w:pPr>
        <w:rPr>
          <w:rFonts w:ascii="Times New Roman" w:hAnsi="Times New Roman"/>
          <w:b/>
          <w:sz w:val="24"/>
          <w:szCs w:val="24"/>
          <w:lang w:val="en-GB"/>
        </w:rPr>
      </w:pPr>
      <w:r w:rsidRPr="00940F04">
        <w:rPr>
          <w:rFonts w:ascii="Times New Roman" w:hAnsi="Times New Roman"/>
          <w:b/>
          <w:sz w:val="24"/>
          <w:szCs w:val="24"/>
          <w:lang w:val="en-GB"/>
        </w:rPr>
        <w:t>Learning Outcomes</w:t>
      </w:r>
    </w:p>
    <w:p w:rsidR="003354AA" w:rsidRPr="00940F04" w:rsidRDefault="003354AA" w:rsidP="003354AA">
      <w:pPr>
        <w:rPr>
          <w:rFonts w:ascii="Times New Roman" w:hAnsi="Times New Roman"/>
          <w:sz w:val="24"/>
          <w:szCs w:val="24"/>
          <w:lang w:val="en-GB"/>
        </w:rPr>
      </w:pPr>
      <w:r w:rsidRPr="00940F04">
        <w:rPr>
          <w:rFonts w:ascii="Times New Roman" w:hAnsi="Times New Roman"/>
          <w:sz w:val="24"/>
          <w:szCs w:val="24"/>
          <w:lang w:val="en-GB"/>
        </w:rPr>
        <w:t>The discussion during this session will focus on the memory organization in a computer system and how caches affect the flow of data between the processor and main memory? Other topics will include addressing and retrieval of data from caches.</w:t>
      </w:r>
    </w:p>
    <w:p w:rsidR="00BF250B" w:rsidRPr="00940F04" w:rsidRDefault="00BF250B" w:rsidP="00A053D5">
      <w:pPr>
        <w:rPr>
          <w:rFonts w:ascii="Times New Roman" w:hAnsi="Times New Roman"/>
          <w:b/>
          <w:sz w:val="24"/>
          <w:szCs w:val="24"/>
        </w:rPr>
      </w:pPr>
    </w:p>
    <w:p w:rsidR="00A053D5" w:rsidRPr="00940F04" w:rsidRDefault="00A053D5" w:rsidP="00A053D5">
      <w:pPr>
        <w:rPr>
          <w:rFonts w:ascii="Times New Roman" w:hAnsi="Times New Roman"/>
          <w:b/>
          <w:sz w:val="24"/>
          <w:szCs w:val="24"/>
        </w:rPr>
      </w:pPr>
      <w:r w:rsidRPr="00940F04">
        <w:rPr>
          <w:rFonts w:ascii="Times New Roman" w:hAnsi="Times New Roman"/>
          <w:b/>
          <w:sz w:val="24"/>
          <w:szCs w:val="24"/>
        </w:rPr>
        <w:t>Activities:</w:t>
      </w:r>
    </w:p>
    <w:p w:rsidR="00A92FD0" w:rsidRPr="00940F04" w:rsidRDefault="00A92FD0" w:rsidP="00A92FD0">
      <w:pPr>
        <w:pStyle w:val="ListParagraph"/>
        <w:numPr>
          <w:ilvl w:val="0"/>
          <w:numId w:val="48"/>
        </w:numPr>
        <w:rPr>
          <w:rFonts w:ascii="Times New Roman" w:hAnsi="Times New Roman"/>
          <w:sz w:val="24"/>
          <w:szCs w:val="24"/>
          <w:lang w:val="en-GB"/>
        </w:rPr>
      </w:pPr>
      <w:r w:rsidRPr="00940F04">
        <w:rPr>
          <w:rFonts w:ascii="Times New Roman" w:hAnsi="Times New Roman"/>
          <w:sz w:val="24"/>
          <w:szCs w:val="24"/>
        </w:rPr>
        <w:t>5</w:t>
      </w:r>
      <w:r w:rsidRPr="00940F04">
        <w:rPr>
          <w:rFonts w:ascii="Times New Roman" w:hAnsi="Times New Roman"/>
          <w:sz w:val="24"/>
          <w:szCs w:val="24"/>
          <w:vertAlign w:val="superscript"/>
        </w:rPr>
        <w:t>th</w:t>
      </w:r>
      <w:r w:rsidRPr="00940F04">
        <w:rPr>
          <w:rFonts w:ascii="Times New Roman" w:hAnsi="Times New Roman"/>
          <w:sz w:val="24"/>
          <w:szCs w:val="24"/>
        </w:rPr>
        <w:t xml:space="preserve"> Quiz</w:t>
      </w:r>
    </w:p>
    <w:p w:rsidR="00A60A25" w:rsidRPr="00940F04" w:rsidRDefault="00A60A25" w:rsidP="00A92FD0">
      <w:pPr>
        <w:pStyle w:val="ListParagraph"/>
        <w:numPr>
          <w:ilvl w:val="0"/>
          <w:numId w:val="48"/>
        </w:numPr>
        <w:rPr>
          <w:rFonts w:ascii="Times New Roman" w:hAnsi="Times New Roman"/>
          <w:sz w:val="24"/>
          <w:szCs w:val="24"/>
          <w:lang w:val="en-GB"/>
        </w:rPr>
      </w:pPr>
      <w:r w:rsidRPr="00940F04">
        <w:rPr>
          <w:rFonts w:ascii="Times New Roman" w:hAnsi="Times New Roman"/>
          <w:sz w:val="24"/>
          <w:szCs w:val="24"/>
        </w:rPr>
        <w:t xml:space="preserve">Presentations </w:t>
      </w:r>
    </w:p>
    <w:p w:rsidR="00663051" w:rsidRPr="00940F04" w:rsidRDefault="00663051" w:rsidP="003609F5">
      <w:pPr>
        <w:rPr>
          <w:rFonts w:ascii="Times New Roman" w:hAnsi="Times New Roman"/>
          <w:sz w:val="24"/>
          <w:szCs w:val="24"/>
          <w:lang w:val="en-GB"/>
        </w:rPr>
      </w:pPr>
    </w:p>
    <w:p w:rsidR="00C47768" w:rsidRPr="00940F04" w:rsidRDefault="00C47768" w:rsidP="00C47768">
      <w:pPr>
        <w:rPr>
          <w:rFonts w:ascii="Times New Roman" w:hAnsi="Times New Roman"/>
          <w:b/>
          <w:sz w:val="24"/>
          <w:szCs w:val="24"/>
          <w:lang w:val="en-GB"/>
        </w:rPr>
      </w:pPr>
      <w:r w:rsidRPr="00940F04">
        <w:rPr>
          <w:rFonts w:ascii="Times New Roman" w:hAnsi="Times New Roman"/>
          <w:b/>
          <w:sz w:val="24"/>
          <w:szCs w:val="24"/>
          <w:lang w:val="en-GB"/>
        </w:rPr>
        <w:t xml:space="preserve">Session </w:t>
      </w:r>
      <w:r w:rsidRPr="00940F04">
        <w:rPr>
          <w:rFonts w:ascii="Times New Roman" w:hAnsi="Times New Roman"/>
          <w:b/>
          <w:sz w:val="24"/>
          <w:szCs w:val="24"/>
        </w:rPr>
        <w:t>15</w:t>
      </w:r>
      <w:r w:rsidRPr="00940F04">
        <w:rPr>
          <w:rFonts w:ascii="Times New Roman" w:hAnsi="Times New Roman"/>
          <w:b/>
          <w:sz w:val="24"/>
          <w:szCs w:val="24"/>
          <w:lang w:val="en-GB"/>
        </w:rPr>
        <w:t xml:space="preserve">: </w:t>
      </w:r>
      <w:r w:rsidR="002725E4" w:rsidRPr="00940F04">
        <w:rPr>
          <w:rFonts w:ascii="Times New Roman" w:hAnsi="Times New Roman"/>
          <w:b/>
          <w:sz w:val="24"/>
          <w:szCs w:val="24"/>
        </w:rPr>
        <w:t xml:space="preserve">Presentations and Revision Session </w:t>
      </w:r>
    </w:p>
    <w:p w:rsidR="00C47768" w:rsidRPr="00940F04" w:rsidRDefault="00C47768" w:rsidP="00C47768">
      <w:pPr>
        <w:rPr>
          <w:rFonts w:ascii="Times New Roman" w:hAnsi="Times New Roman"/>
          <w:sz w:val="24"/>
          <w:szCs w:val="24"/>
          <w:lang w:val="en-GB"/>
        </w:rPr>
      </w:pPr>
    </w:p>
    <w:p w:rsidR="00BF250B" w:rsidRPr="00940F04" w:rsidRDefault="00BF250B">
      <w:pPr>
        <w:rPr>
          <w:rFonts w:ascii="Times New Roman" w:hAnsi="Times New Roman"/>
          <w:b/>
          <w:sz w:val="24"/>
          <w:szCs w:val="24"/>
        </w:rPr>
      </w:pPr>
      <w:r w:rsidRPr="00940F04">
        <w:rPr>
          <w:rFonts w:ascii="Times New Roman" w:hAnsi="Times New Roman"/>
          <w:b/>
          <w:sz w:val="24"/>
          <w:szCs w:val="24"/>
        </w:rPr>
        <w:t>Session 16: FINALTERM</w:t>
      </w:r>
      <w:r w:rsidR="006922F5" w:rsidRPr="00940F04">
        <w:rPr>
          <w:rFonts w:ascii="Times New Roman" w:hAnsi="Times New Roman"/>
          <w:b/>
          <w:sz w:val="24"/>
          <w:szCs w:val="24"/>
        </w:rPr>
        <w:t xml:space="preserve">  </w:t>
      </w:r>
    </w:p>
    <w:p w:rsidR="00BF250B" w:rsidRPr="00940F04" w:rsidRDefault="00BF250B">
      <w:pPr>
        <w:rPr>
          <w:rFonts w:ascii="Times New Roman" w:hAnsi="Times New Roman"/>
          <w:b/>
          <w:sz w:val="24"/>
          <w:szCs w:val="24"/>
        </w:rPr>
      </w:pPr>
    </w:p>
    <w:p w:rsidR="00810AD5" w:rsidRPr="00940F04" w:rsidRDefault="006922F5">
      <w:pPr>
        <w:rPr>
          <w:rFonts w:ascii="Times New Roman" w:hAnsi="Times New Roman"/>
          <w:b/>
          <w:sz w:val="24"/>
          <w:szCs w:val="24"/>
        </w:rPr>
      </w:pPr>
      <w:r w:rsidRPr="00940F04">
        <w:rPr>
          <w:rFonts w:ascii="Times New Roman" w:hAnsi="Times New Roman"/>
          <w:b/>
          <w:sz w:val="24"/>
          <w:szCs w:val="24"/>
        </w:rPr>
        <w:t>Recommended Book (s) &amp; Text:</w:t>
      </w:r>
    </w:p>
    <w:p w:rsidR="00810AD5" w:rsidRPr="00940F04" w:rsidRDefault="006E3AED" w:rsidP="003354AA">
      <w:pPr>
        <w:pStyle w:val="ListParagraph"/>
        <w:numPr>
          <w:ilvl w:val="0"/>
          <w:numId w:val="20"/>
        </w:numPr>
        <w:rPr>
          <w:rFonts w:ascii="Times New Roman" w:hAnsi="Times New Roman"/>
          <w:sz w:val="24"/>
          <w:szCs w:val="24"/>
        </w:rPr>
      </w:pPr>
      <w:r w:rsidRPr="00940F04">
        <w:rPr>
          <w:rFonts w:ascii="Times New Roman" w:hAnsi="Times New Roman"/>
          <w:sz w:val="24"/>
          <w:szCs w:val="24"/>
        </w:rPr>
        <w:t>Computer</w:t>
      </w:r>
      <w:r w:rsidR="006922F5" w:rsidRPr="00940F04">
        <w:rPr>
          <w:rFonts w:ascii="Times New Roman" w:hAnsi="Times New Roman"/>
          <w:sz w:val="24"/>
          <w:szCs w:val="24"/>
        </w:rPr>
        <w:t xml:space="preserve"> Organization and Design, DA Pat</w:t>
      </w:r>
      <w:r w:rsidR="008B437B" w:rsidRPr="00940F04">
        <w:rPr>
          <w:rFonts w:ascii="Times New Roman" w:hAnsi="Times New Roman"/>
          <w:sz w:val="24"/>
          <w:szCs w:val="24"/>
        </w:rPr>
        <w:t>terson and JL Hennessy, 5</w:t>
      </w:r>
      <w:r w:rsidR="006922F5" w:rsidRPr="00940F04">
        <w:rPr>
          <w:rFonts w:ascii="Times New Roman" w:hAnsi="Times New Roman"/>
          <w:sz w:val="24"/>
          <w:szCs w:val="24"/>
        </w:rPr>
        <w:t xml:space="preserve">th Edition </w:t>
      </w:r>
    </w:p>
    <w:p w:rsidR="003354AA" w:rsidRPr="00940F04" w:rsidRDefault="003354AA" w:rsidP="003354AA">
      <w:pPr>
        <w:pStyle w:val="ListParagraph"/>
        <w:numPr>
          <w:ilvl w:val="0"/>
          <w:numId w:val="20"/>
        </w:numPr>
        <w:rPr>
          <w:rFonts w:ascii="Times New Roman" w:hAnsi="Times New Roman"/>
          <w:sz w:val="24"/>
          <w:szCs w:val="24"/>
        </w:rPr>
      </w:pPr>
      <w:r w:rsidRPr="00940F04">
        <w:rPr>
          <w:rFonts w:ascii="Times New Roman" w:hAnsi="Times New Roman"/>
          <w:sz w:val="24"/>
          <w:szCs w:val="24"/>
        </w:rPr>
        <w:t>Computer Architecture - A Quantitative Approach (4</w:t>
      </w:r>
      <w:r w:rsidRPr="00940F04">
        <w:rPr>
          <w:rFonts w:ascii="Times New Roman" w:hAnsi="Times New Roman"/>
          <w:sz w:val="24"/>
          <w:szCs w:val="24"/>
          <w:vertAlign w:val="superscript"/>
        </w:rPr>
        <w:t>th</w:t>
      </w:r>
      <w:r w:rsidRPr="00940F04">
        <w:rPr>
          <w:rFonts w:ascii="Times New Roman" w:hAnsi="Times New Roman"/>
          <w:sz w:val="24"/>
          <w:szCs w:val="24"/>
        </w:rPr>
        <w:t xml:space="preserve"> Ed) by Hennessy, J. L, and Patterson, D. A.,</w:t>
      </w:r>
      <w:r w:rsidRPr="00940F04">
        <w:rPr>
          <w:rFonts w:ascii="Times New Roman" w:hAnsi="Times New Roman"/>
          <w:i/>
          <w:sz w:val="24"/>
          <w:szCs w:val="24"/>
        </w:rPr>
        <w:t>– Publisher Morgan Kaufmann</w:t>
      </w:r>
    </w:p>
    <w:p w:rsidR="003354AA" w:rsidRPr="00940F04" w:rsidRDefault="003354AA" w:rsidP="003354AA">
      <w:pPr>
        <w:pStyle w:val="ListParagraph"/>
        <w:numPr>
          <w:ilvl w:val="0"/>
          <w:numId w:val="20"/>
        </w:numPr>
        <w:ind w:right="-720"/>
        <w:rPr>
          <w:rFonts w:ascii="Times New Roman" w:hAnsi="Times New Roman"/>
          <w:b/>
          <w:sz w:val="24"/>
          <w:szCs w:val="24"/>
        </w:rPr>
      </w:pPr>
      <w:r w:rsidRPr="00940F04">
        <w:rPr>
          <w:rFonts w:ascii="Times New Roman" w:hAnsi="Times New Roman"/>
          <w:sz w:val="24"/>
          <w:szCs w:val="24"/>
        </w:rPr>
        <w:t>Computer Organization &amp; Architecture (8</w:t>
      </w:r>
      <w:r w:rsidRPr="00940F04">
        <w:rPr>
          <w:rFonts w:ascii="Times New Roman" w:hAnsi="Times New Roman"/>
          <w:sz w:val="24"/>
          <w:szCs w:val="24"/>
          <w:vertAlign w:val="superscript"/>
        </w:rPr>
        <w:t>th</w:t>
      </w:r>
      <w:r w:rsidRPr="00940F04">
        <w:rPr>
          <w:rFonts w:ascii="Times New Roman" w:hAnsi="Times New Roman"/>
          <w:sz w:val="24"/>
          <w:szCs w:val="24"/>
        </w:rPr>
        <w:t xml:space="preserve"> Ed) by </w:t>
      </w:r>
      <w:r w:rsidRPr="00940F04">
        <w:rPr>
          <w:rFonts w:ascii="Times New Roman" w:hAnsi="Times New Roman"/>
          <w:i/>
          <w:sz w:val="24"/>
          <w:szCs w:val="24"/>
        </w:rPr>
        <w:t>William Stallings</w:t>
      </w:r>
    </w:p>
    <w:p w:rsidR="00810AD5" w:rsidRDefault="00810AD5">
      <w:pPr>
        <w:rPr>
          <w:rFonts w:ascii="Times New Roman" w:hAnsi="Times New Roman"/>
          <w:b/>
          <w:sz w:val="24"/>
          <w:szCs w:val="24"/>
        </w:rPr>
      </w:pPr>
    </w:p>
    <w:p w:rsidR="00810AD5" w:rsidRDefault="00810AD5">
      <w:pPr>
        <w:rPr>
          <w:rFonts w:ascii="Times New Roman" w:hAnsi="Times New Roman"/>
          <w:b/>
          <w:sz w:val="24"/>
          <w:szCs w:val="24"/>
        </w:rPr>
      </w:pPr>
    </w:p>
    <w:p w:rsidR="00A63DA7" w:rsidRDefault="00A63DA7">
      <w:pPr>
        <w:rPr>
          <w:rFonts w:ascii="Times New Roman" w:hAnsi="Times New Roman"/>
          <w:b/>
          <w:sz w:val="24"/>
          <w:szCs w:val="24"/>
        </w:rPr>
      </w:pPr>
    </w:p>
    <w:p w:rsidR="00A63DA7" w:rsidRDefault="00A63DA7">
      <w:pPr>
        <w:rPr>
          <w:rFonts w:ascii="Times New Roman" w:hAnsi="Times New Roman"/>
          <w:b/>
          <w:sz w:val="24"/>
          <w:szCs w:val="24"/>
        </w:rPr>
      </w:pPr>
    </w:p>
    <w:p w:rsidR="00A63DA7" w:rsidRDefault="00A63DA7">
      <w:pPr>
        <w:rPr>
          <w:rFonts w:ascii="Times New Roman" w:hAnsi="Times New Roman"/>
          <w:b/>
          <w:sz w:val="24"/>
          <w:szCs w:val="24"/>
        </w:rPr>
      </w:pPr>
    </w:p>
    <w:p w:rsidR="00A63DA7" w:rsidRDefault="00A63DA7">
      <w:pPr>
        <w:rPr>
          <w:rFonts w:ascii="Times New Roman" w:hAnsi="Times New Roman"/>
          <w:b/>
          <w:sz w:val="24"/>
          <w:szCs w:val="24"/>
        </w:rPr>
      </w:pPr>
    </w:p>
    <w:p w:rsidR="00A63DA7" w:rsidRDefault="00A63DA7">
      <w:pPr>
        <w:rPr>
          <w:rFonts w:ascii="Times New Roman" w:hAnsi="Times New Roman"/>
          <w:b/>
          <w:sz w:val="24"/>
          <w:szCs w:val="24"/>
        </w:rPr>
      </w:pPr>
    </w:p>
    <w:p w:rsidR="00A63DA7" w:rsidRDefault="00A63DA7">
      <w:pPr>
        <w:rPr>
          <w:rFonts w:ascii="Times New Roman" w:hAnsi="Times New Roman"/>
          <w:b/>
          <w:sz w:val="24"/>
          <w:szCs w:val="24"/>
        </w:rPr>
      </w:pPr>
    </w:p>
    <w:p w:rsidR="00A63DA7" w:rsidRDefault="00A63DA7">
      <w:pPr>
        <w:rPr>
          <w:rFonts w:ascii="Times New Roman" w:hAnsi="Times New Roman"/>
          <w:b/>
          <w:sz w:val="24"/>
          <w:szCs w:val="24"/>
        </w:rPr>
      </w:pPr>
    </w:p>
    <w:p w:rsidR="00810AD5" w:rsidRDefault="006922F5" w:rsidP="00C35F89">
      <w:pPr>
        <w:jc w:val="center"/>
        <w:rPr>
          <w:rFonts w:ascii="Times New Roman" w:hAnsi="Times New Roman"/>
          <w:b/>
          <w:sz w:val="24"/>
          <w:szCs w:val="24"/>
        </w:rPr>
      </w:pPr>
      <w:r>
        <w:rPr>
          <w:rFonts w:ascii="Times New Roman" w:hAnsi="Times New Roman"/>
          <w:b/>
          <w:sz w:val="24"/>
          <w:szCs w:val="24"/>
        </w:rPr>
        <w:t>ASSESSMENT METHODOLOGY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980"/>
      </w:tblGrid>
      <w:tr w:rsidR="00810AD5" w:rsidTr="00C35F89">
        <w:trPr>
          <w:trHeight w:val="432"/>
          <w:jc w:val="center"/>
        </w:trPr>
        <w:tc>
          <w:tcPr>
            <w:tcW w:w="4788" w:type="dxa"/>
          </w:tcPr>
          <w:p w:rsidR="00810AD5" w:rsidRDefault="006922F5">
            <w:pPr>
              <w:rPr>
                <w:rFonts w:ascii="Times New Roman" w:hAnsi="Times New Roman"/>
                <w:sz w:val="24"/>
                <w:szCs w:val="24"/>
              </w:rPr>
            </w:pPr>
            <w:r>
              <w:rPr>
                <w:rFonts w:ascii="Times New Roman" w:hAnsi="Times New Roman"/>
                <w:sz w:val="24"/>
                <w:szCs w:val="24"/>
              </w:rPr>
              <w:t>Class Participation</w:t>
            </w:r>
            <w:r w:rsidR="00D15E98">
              <w:rPr>
                <w:rFonts w:ascii="Times New Roman" w:hAnsi="Times New Roman"/>
                <w:sz w:val="24"/>
                <w:szCs w:val="24"/>
              </w:rPr>
              <w:t xml:space="preserve"> and Attendance</w:t>
            </w:r>
          </w:p>
        </w:tc>
        <w:tc>
          <w:tcPr>
            <w:tcW w:w="1980" w:type="dxa"/>
          </w:tcPr>
          <w:p w:rsidR="00810AD5" w:rsidRDefault="002725E4">
            <w:pPr>
              <w:rPr>
                <w:rFonts w:ascii="Times New Roman" w:hAnsi="Times New Roman"/>
                <w:sz w:val="24"/>
                <w:szCs w:val="24"/>
              </w:rPr>
            </w:pPr>
            <w:r>
              <w:rPr>
                <w:rFonts w:ascii="Times New Roman" w:hAnsi="Times New Roman"/>
                <w:sz w:val="24"/>
                <w:szCs w:val="24"/>
              </w:rPr>
              <w:t>10%</w:t>
            </w:r>
          </w:p>
        </w:tc>
      </w:tr>
      <w:tr w:rsidR="00D15E98" w:rsidTr="00C35F89">
        <w:trPr>
          <w:trHeight w:val="432"/>
          <w:jc w:val="center"/>
        </w:trPr>
        <w:tc>
          <w:tcPr>
            <w:tcW w:w="4788" w:type="dxa"/>
          </w:tcPr>
          <w:p w:rsidR="00D15E98" w:rsidRDefault="00D15E98">
            <w:pPr>
              <w:rPr>
                <w:rFonts w:ascii="Times New Roman" w:hAnsi="Times New Roman"/>
                <w:sz w:val="24"/>
                <w:szCs w:val="24"/>
              </w:rPr>
            </w:pPr>
            <w:r>
              <w:rPr>
                <w:rFonts w:ascii="Times New Roman" w:hAnsi="Times New Roman"/>
                <w:sz w:val="24"/>
                <w:szCs w:val="24"/>
              </w:rPr>
              <w:t>Quizzes</w:t>
            </w:r>
          </w:p>
        </w:tc>
        <w:tc>
          <w:tcPr>
            <w:tcW w:w="1980" w:type="dxa"/>
          </w:tcPr>
          <w:p w:rsidR="00D15E98" w:rsidRDefault="002725E4">
            <w:pPr>
              <w:rPr>
                <w:rFonts w:ascii="Times New Roman" w:hAnsi="Times New Roman"/>
                <w:sz w:val="24"/>
                <w:szCs w:val="24"/>
              </w:rPr>
            </w:pPr>
            <w:r>
              <w:rPr>
                <w:rFonts w:ascii="Times New Roman" w:hAnsi="Times New Roman"/>
                <w:sz w:val="24"/>
                <w:szCs w:val="24"/>
              </w:rPr>
              <w:t>10%</w:t>
            </w:r>
          </w:p>
        </w:tc>
      </w:tr>
      <w:tr w:rsidR="004D0333" w:rsidTr="00C35F89">
        <w:trPr>
          <w:trHeight w:val="432"/>
          <w:jc w:val="center"/>
        </w:trPr>
        <w:tc>
          <w:tcPr>
            <w:tcW w:w="4788" w:type="dxa"/>
          </w:tcPr>
          <w:p w:rsidR="004D0333" w:rsidRDefault="004D0333">
            <w:pPr>
              <w:rPr>
                <w:rFonts w:ascii="Times New Roman" w:hAnsi="Times New Roman"/>
                <w:sz w:val="24"/>
                <w:szCs w:val="24"/>
              </w:rPr>
            </w:pPr>
            <w:r>
              <w:rPr>
                <w:rFonts w:ascii="Times New Roman" w:hAnsi="Times New Roman"/>
                <w:sz w:val="24"/>
                <w:szCs w:val="24"/>
              </w:rPr>
              <w:t xml:space="preserve">Assignments </w:t>
            </w:r>
          </w:p>
        </w:tc>
        <w:tc>
          <w:tcPr>
            <w:tcW w:w="1980" w:type="dxa"/>
          </w:tcPr>
          <w:p w:rsidR="004D0333" w:rsidRDefault="00E51786">
            <w:pPr>
              <w:rPr>
                <w:rFonts w:ascii="Times New Roman" w:hAnsi="Times New Roman"/>
                <w:sz w:val="24"/>
                <w:szCs w:val="24"/>
              </w:rPr>
            </w:pPr>
            <w:r>
              <w:rPr>
                <w:rFonts w:ascii="Times New Roman" w:hAnsi="Times New Roman"/>
                <w:sz w:val="24"/>
                <w:szCs w:val="24"/>
              </w:rPr>
              <w:t>10%</w:t>
            </w:r>
          </w:p>
        </w:tc>
      </w:tr>
      <w:tr w:rsidR="00D15E98" w:rsidTr="00C35F89">
        <w:trPr>
          <w:trHeight w:val="432"/>
          <w:jc w:val="center"/>
        </w:trPr>
        <w:tc>
          <w:tcPr>
            <w:tcW w:w="4788" w:type="dxa"/>
          </w:tcPr>
          <w:p w:rsidR="00D15E98" w:rsidRDefault="00D15E98">
            <w:pPr>
              <w:rPr>
                <w:rFonts w:ascii="Times New Roman" w:hAnsi="Times New Roman"/>
                <w:sz w:val="24"/>
                <w:szCs w:val="24"/>
              </w:rPr>
            </w:pPr>
            <w:r>
              <w:rPr>
                <w:rFonts w:ascii="Times New Roman" w:hAnsi="Times New Roman"/>
                <w:sz w:val="24"/>
                <w:szCs w:val="24"/>
              </w:rPr>
              <w:t>Presentation</w:t>
            </w:r>
          </w:p>
        </w:tc>
        <w:tc>
          <w:tcPr>
            <w:tcW w:w="1980" w:type="dxa"/>
          </w:tcPr>
          <w:p w:rsidR="00D15E98" w:rsidRDefault="004D0333">
            <w:pPr>
              <w:rPr>
                <w:rFonts w:ascii="Times New Roman" w:hAnsi="Times New Roman"/>
                <w:sz w:val="24"/>
                <w:szCs w:val="24"/>
              </w:rPr>
            </w:pPr>
            <w:r>
              <w:rPr>
                <w:rFonts w:ascii="Times New Roman" w:hAnsi="Times New Roman"/>
                <w:sz w:val="24"/>
                <w:szCs w:val="24"/>
              </w:rPr>
              <w:t>10%</w:t>
            </w:r>
          </w:p>
        </w:tc>
      </w:tr>
      <w:tr w:rsidR="00810AD5" w:rsidTr="00C35F89">
        <w:trPr>
          <w:trHeight w:val="432"/>
          <w:jc w:val="center"/>
        </w:trPr>
        <w:tc>
          <w:tcPr>
            <w:tcW w:w="4788" w:type="dxa"/>
          </w:tcPr>
          <w:p w:rsidR="00810AD5" w:rsidRDefault="00226EAF">
            <w:pPr>
              <w:rPr>
                <w:rFonts w:ascii="Times New Roman" w:hAnsi="Times New Roman"/>
                <w:sz w:val="24"/>
                <w:szCs w:val="24"/>
              </w:rPr>
            </w:pPr>
            <w:r>
              <w:rPr>
                <w:rFonts w:ascii="Times New Roman" w:hAnsi="Times New Roman"/>
                <w:sz w:val="24"/>
                <w:szCs w:val="24"/>
              </w:rPr>
              <w:t>Mid Term</w:t>
            </w:r>
          </w:p>
        </w:tc>
        <w:tc>
          <w:tcPr>
            <w:tcW w:w="1980" w:type="dxa"/>
          </w:tcPr>
          <w:p w:rsidR="00810AD5" w:rsidRDefault="00E51786">
            <w:pPr>
              <w:rPr>
                <w:rFonts w:ascii="Times New Roman" w:hAnsi="Times New Roman"/>
                <w:sz w:val="24"/>
                <w:szCs w:val="24"/>
              </w:rPr>
            </w:pPr>
            <w:r>
              <w:rPr>
                <w:rFonts w:ascii="Times New Roman" w:hAnsi="Times New Roman"/>
                <w:sz w:val="24"/>
                <w:szCs w:val="24"/>
              </w:rPr>
              <w:t>25%</w:t>
            </w:r>
          </w:p>
        </w:tc>
      </w:tr>
      <w:tr w:rsidR="00810AD5" w:rsidTr="00C35F89">
        <w:trPr>
          <w:trHeight w:val="432"/>
          <w:jc w:val="center"/>
        </w:trPr>
        <w:tc>
          <w:tcPr>
            <w:tcW w:w="4788" w:type="dxa"/>
          </w:tcPr>
          <w:p w:rsidR="00810AD5" w:rsidRDefault="006922F5">
            <w:pPr>
              <w:rPr>
                <w:rFonts w:ascii="Times New Roman" w:hAnsi="Times New Roman"/>
                <w:sz w:val="24"/>
                <w:szCs w:val="24"/>
              </w:rPr>
            </w:pPr>
            <w:r>
              <w:rPr>
                <w:rFonts w:ascii="Times New Roman" w:hAnsi="Times New Roman"/>
                <w:sz w:val="24"/>
                <w:szCs w:val="24"/>
              </w:rPr>
              <w:t>Final Term Exam</w:t>
            </w:r>
          </w:p>
        </w:tc>
        <w:tc>
          <w:tcPr>
            <w:tcW w:w="1980" w:type="dxa"/>
          </w:tcPr>
          <w:p w:rsidR="00810AD5" w:rsidRDefault="004D0333">
            <w:pPr>
              <w:rPr>
                <w:rFonts w:ascii="Times New Roman" w:hAnsi="Times New Roman"/>
                <w:sz w:val="24"/>
                <w:szCs w:val="24"/>
              </w:rPr>
            </w:pPr>
            <w:r>
              <w:rPr>
                <w:rFonts w:ascii="Times New Roman" w:hAnsi="Times New Roman"/>
                <w:sz w:val="24"/>
                <w:szCs w:val="24"/>
              </w:rPr>
              <w:t>35%</w:t>
            </w:r>
          </w:p>
        </w:tc>
      </w:tr>
      <w:tr w:rsidR="00810AD5" w:rsidTr="00C35F89">
        <w:trPr>
          <w:trHeight w:val="432"/>
          <w:jc w:val="center"/>
        </w:trPr>
        <w:tc>
          <w:tcPr>
            <w:tcW w:w="4788" w:type="dxa"/>
          </w:tcPr>
          <w:p w:rsidR="00810AD5" w:rsidRDefault="006922F5">
            <w:pPr>
              <w:rPr>
                <w:rFonts w:ascii="Times New Roman" w:hAnsi="Times New Roman"/>
                <w:sz w:val="24"/>
                <w:szCs w:val="24"/>
              </w:rPr>
            </w:pPr>
            <w:r>
              <w:rPr>
                <w:rFonts w:ascii="Times New Roman" w:hAnsi="Times New Roman"/>
                <w:sz w:val="24"/>
                <w:szCs w:val="24"/>
              </w:rPr>
              <w:t>Total</w:t>
            </w:r>
          </w:p>
        </w:tc>
        <w:tc>
          <w:tcPr>
            <w:tcW w:w="1980" w:type="dxa"/>
          </w:tcPr>
          <w:p w:rsidR="00810AD5" w:rsidRDefault="00721360">
            <w:pPr>
              <w:rPr>
                <w:rFonts w:ascii="Times New Roman" w:hAnsi="Times New Roman"/>
                <w:sz w:val="24"/>
                <w:szCs w:val="24"/>
              </w:rPr>
            </w:pPr>
            <w:r>
              <w:rPr>
                <w:rFonts w:ascii="Times New Roman" w:hAnsi="Times New Roman"/>
                <w:sz w:val="24"/>
                <w:szCs w:val="24"/>
              </w:rPr>
              <w:t>100</w:t>
            </w:r>
            <w:r w:rsidR="00591047">
              <w:rPr>
                <w:rFonts w:ascii="Times New Roman" w:hAnsi="Times New Roman"/>
                <w:sz w:val="24"/>
                <w:szCs w:val="24"/>
              </w:rPr>
              <w:t>%</w:t>
            </w:r>
          </w:p>
        </w:tc>
      </w:tr>
    </w:tbl>
    <w:p w:rsidR="00810AD5" w:rsidRDefault="00810AD5">
      <w:pPr>
        <w:rPr>
          <w:rFonts w:ascii="Times New Roman" w:hAnsi="Times New Roman"/>
          <w:b/>
          <w:sz w:val="24"/>
          <w:szCs w:val="24"/>
        </w:rPr>
      </w:pPr>
    </w:p>
    <w:p w:rsidR="00CF7F2A" w:rsidRDefault="00CF7F2A" w:rsidP="00815530">
      <w:pPr>
        <w:jc w:val="left"/>
        <w:rPr>
          <w:rFonts w:ascii="Times New Roman" w:hAnsi="Times New Roman"/>
          <w:b/>
          <w:sz w:val="24"/>
          <w:szCs w:val="24"/>
        </w:rPr>
      </w:pPr>
    </w:p>
    <w:p w:rsidR="00810AD5" w:rsidRDefault="006922F5">
      <w:pPr>
        <w:jc w:val="center"/>
        <w:rPr>
          <w:rFonts w:ascii="Times New Roman" w:hAnsi="Times New Roman"/>
          <w:b/>
          <w:sz w:val="24"/>
          <w:szCs w:val="24"/>
        </w:rPr>
      </w:pPr>
      <w:r>
        <w:rPr>
          <w:rFonts w:ascii="Times New Roman" w:hAnsi="Times New Roman"/>
          <w:b/>
          <w:sz w:val="24"/>
          <w:szCs w:val="24"/>
        </w:rPr>
        <w:t>CALENDAR OF ACTIVITIES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197"/>
        <w:gridCol w:w="1710"/>
        <w:gridCol w:w="1661"/>
      </w:tblGrid>
      <w:tr w:rsidR="00810AD5" w:rsidTr="005A064B">
        <w:tc>
          <w:tcPr>
            <w:tcW w:w="1008" w:type="dxa"/>
          </w:tcPr>
          <w:p w:rsidR="00810AD5" w:rsidRDefault="006922F5">
            <w:pPr>
              <w:jc w:val="center"/>
              <w:rPr>
                <w:rFonts w:ascii="Times New Roman" w:hAnsi="Times New Roman"/>
                <w:b/>
                <w:sz w:val="24"/>
                <w:szCs w:val="24"/>
              </w:rPr>
            </w:pPr>
            <w:r>
              <w:rPr>
                <w:rFonts w:ascii="Times New Roman" w:hAnsi="Times New Roman"/>
                <w:b/>
                <w:sz w:val="24"/>
                <w:szCs w:val="24"/>
              </w:rPr>
              <w:t>Session</w:t>
            </w:r>
          </w:p>
        </w:tc>
        <w:tc>
          <w:tcPr>
            <w:tcW w:w="5197" w:type="dxa"/>
          </w:tcPr>
          <w:p w:rsidR="00810AD5" w:rsidRDefault="00D77BA1" w:rsidP="00D77BA1">
            <w:pPr>
              <w:jc w:val="center"/>
              <w:rPr>
                <w:rFonts w:ascii="Times New Roman" w:hAnsi="Times New Roman"/>
                <w:b/>
                <w:sz w:val="24"/>
                <w:szCs w:val="24"/>
              </w:rPr>
            </w:pPr>
            <w:r>
              <w:rPr>
                <w:rFonts w:ascii="Times New Roman" w:hAnsi="Times New Roman"/>
                <w:b/>
                <w:sz w:val="24"/>
                <w:szCs w:val="24"/>
              </w:rPr>
              <w:t>Chapter</w:t>
            </w:r>
          </w:p>
        </w:tc>
        <w:tc>
          <w:tcPr>
            <w:tcW w:w="1710" w:type="dxa"/>
          </w:tcPr>
          <w:p w:rsidR="00810AD5" w:rsidRDefault="009A028E">
            <w:pPr>
              <w:jc w:val="center"/>
              <w:rPr>
                <w:rFonts w:ascii="Times New Roman" w:hAnsi="Times New Roman"/>
                <w:b/>
                <w:sz w:val="24"/>
                <w:szCs w:val="24"/>
              </w:rPr>
            </w:pPr>
            <w:r>
              <w:rPr>
                <w:rFonts w:ascii="Times New Roman" w:hAnsi="Times New Roman"/>
                <w:b/>
                <w:sz w:val="24"/>
                <w:szCs w:val="24"/>
              </w:rPr>
              <w:t>Readings</w:t>
            </w:r>
          </w:p>
        </w:tc>
        <w:tc>
          <w:tcPr>
            <w:tcW w:w="1661" w:type="dxa"/>
          </w:tcPr>
          <w:p w:rsidR="00810AD5" w:rsidRDefault="006922F5">
            <w:pPr>
              <w:jc w:val="center"/>
              <w:rPr>
                <w:rFonts w:ascii="Times New Roman" w:hAnsi="Times New Roman"/>
                <w:b/>
                <w:sz w:val="24"/>
                <w:szCs w:val="24"/>
              </w:rPr>
            </w:pPr>
            <w:r>
              <w:rPr>
                <w:rFonts w:ascii="Times New Roman" w:hAnsi="Times New Roman"/>
                <w:b/>
                <w:sz w:val="24"/>
                <w:szCs w:val="24"/>
              </w:rPr>
              <w:t>Activities</w:t>
            </w: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t>1</w:t>
            </w:r>
          </w:p>
        </w:tc>
        <w:tc>
          <w:tcPr>
            <w:tcW w:w="5197" w:type="dxa"/>
          </w:tcPr>
          <w:p w:rsidR="007C5011" w:rsidRDefault="007C5011" w:rsidP="007C5011">
            <w:pPr>
              <w:rPr>
                <w:rFonts w:ascii="Times New Roman" w:hAnsi="Times New Roman"/>
                <w:b/>
                <w:sz w:val="24"/>
                <w:szCs w:val="24"/>
                <w:lang w:val="en-GB"/>
              </w:rPr>
            </w:pPr>
            <w:r>
              <w:rPr>
                <w:rFonts w:ascii="Times New Roman" w:hAnsi="Times New Roman"/>
                <w:b/>
                <w:sz w:val="24"/>
                <w:szCs w:val="24"/>
                <w:lang w:val="en-GB"/>
              </w:rPr>
              <w:t>Introduction</w:t>
            </w:r>
          </w:p>
          <w:p w:rsidR="007C5011" w:rsidRPr="0068110D" w:rsidRDefault="007C5011" w:rsidP="007C5011">
            <w:pPr>
              <w:pStyle w:val="ListParagraph"/>
              <w:numPr>
                <w:ilvl w:val="0"/>
                <w:numId w:val="25"/>
              </w:numPr>
              <w:rPr>
                <w:rFonts w:ascii="Times New Roman" w:hAnsi="Times New Roman"/>
                <w:szCs w:val="24"/>
                <w:lang w:val="en-GB"/>
              </w:rPr>
            </w:pPr>
            <w:r w:rsidRPr="0068110D">
              <w:rPr>
                <w:rFonts w:ascii="Times New Roman" w:hAnsi="Times New Roman"/>
                <w:szCs w:val="24"/>
                <w:lang w:val="en-GB"/>
              </w:rPr>
              <w:t>One-to-one introduction</w:t>
            </w:r>
          </w:p>
          <w:p w:rsidR="007C5011" w:rsidRPr="0068110D" w:rsidRDefault="007C5011" w:rsidP="007C5011">
            <w:pPr>
              <w:pStyle w:val="ListParagraph"/>
              <w:numPr>
                <w:ilvl w:val="0"/>
                <w:numId w:val="25"/>
              </w:numPr>
              <w:rPr>
                <w:rFonts w:ascii="Times New Roman" w:hAnsi="Times New Roman"/>
                <w:szCs w:val="24"/>
                <w:lang w:val="en-GB"/>
              </w:rPr>
            </w:pPr>
            <w:r w:rsidRPr="0068110D">
              <w:rPr>
                <w:rFonts w:ascii="Times New Roman" w:hAnsi="Times New Roman"/>
                <w:szCs w:val="24"/>
                <w:lang w:val="en-GB"/>
              </w:rPr>
              <w:t>Course Introduction, Teaching &amp; Assessment Methodology</w:t>
            </w:r>
          </w:p>
          <w:p w:rsidR="007C5011" w:rsidRPr="0068110D" w:rsidRDefault="007C5011" w:rsidP="007C5011">
            <w:pPr>
              <w:pStyle w:val="ListParagraph"/>
              <w:numPr>
                <w:ilvl w:val="0"/>
                <w:numId w:val="25"/>
              </w:numPr>
              <w:rPr>
                <w:rFonts w:ascii="Times New Roman" w:hAnsi="Times New Roman"/>
                <w:szCs w:val="24"/>
                <w:lang w:val="en-GB"/>
              </w:rPr>
            </w:pPr>
            <w:r w:rsidRPr="0068110D">
              <w:rPr>
                <w:rFonts w:ascii="Times New Roman" w:hAnsi="Times New Roman"/>
                <w:szCs w:val="24"/>
                <w:lang w:val="en-GB"/>
              </w:rPr>
              <w:t>Distribution of Course Outlines</w:t>
            </w:r>
          </w:p>
          <w:p w:rsidR="007C5011" w:rsidRPr="0068110D" w:rsidRDefault="007C5011" w:rsidP="007C5011">
            <w:pPr>
              <w:pStyle w:val="ListParagraph"/>
              <w:numPr>
                <w:ilvl w:val="0"/>
                <w:numId w:val="25"/>
              </w:numPr>
              <w:rPr>
                <w:rFonts w:ascii="Times New Roman" w:hAnsi="Times New Roman"/>
                <w:szCs w:val="24"/>
                <w:lang w:val="en-GB"/>
              </w:rPr>
            </w:pPr>
            <w:r w:rsidRPr="0068110D">
              <w:rPr>
                <w:rFonts w:ascii="Times New Roman" w:hAnsi="Times New Roman"/>
                <w:szCs w:val="24"/>
                <w:lang w:val="en-GB"/>
              </w:rPr>
              <w:t>Discussion on Course Outline</w:t>
            </w:r>
          </w:p>
          <w:p w:rsidR="007C5011" w:rsidRPr="0068110D" w:rsidRDefault="007C5011" w:rsidP="007C5011">
            <w:pPr>
              <w:pStyle w:val="ListParagraph"/>
              <w:numPr>
                <w:ilvl w:val="0"/>
                <w:numId w:val="25"/>
              </w:numPr>
              <w:rPr>
                <w:rFonts w:ascii="Times New Roman" w:hAnsi="Times New Roman"/>
                <w:szCs w:val="24"/>
                <w:lang w:val="en-GB"/>
              </w:rPr>
            </w:pPr>
            <w:r w:rsidRPr="0068110D">
              <w:rPr>
                <w:rFonts w:ascii="Times New Roman" w:hAnsi="Times New Roman"/>
                <w:szCs w:val="24"/>
                <w:lang w:val="en-GB"/>
              </w:rPr>
              <w:t>Setting up of Norms</w:t>
            </w:r>
          </w:p>
          <w:p w:rsidR="007C5011" w:rsidRPr="0068110D" w:rsidRDefault="007C5011" w:rsidP="007C5011">
            <w:pPr>
              <w:pStyle w:val="ListParagraph"/>
              <w:numPr>
                <w:ilvl w:val="0"/>
                <w:numId w:val="25"/>
              </w:numPr>
              <w:rPr>
                <w:rFonts w:ascii="Times New Roman" w:hAnsi="Times New Roman"/>
                <w:szCs w:val="24"/>
                <w:lang w:val="en-GB"/>
              </w:rPr>
            </w:pPr>
            <w:r w:rsidRPr="0068110D">
              <w:rPr>
                <w:rFonts w:ascii="Times New Roman" w:hAnsi="Times New Roman"/>
                <w:szCs w:val="24"/>
                <w:lang w:val="en-GB"/>
              </w:rPr>
              <w:t>Dividing the class in 4 to 5 Study Groups which will remain till the completion of the course</w:t>
            </w:r>
          </w:p>
          <w:p w:rsidR="007C5011" w:rsidRPr="0068110D" w:rsidRDefault="007C5011" w:rsidP="007C5011">
            <w:pPr>
              <w:pStyle w:val="ListParagraph"/>
              <w:numPr>
                <w:ilvl w:val="0"/>
                <w:numId w:val="25"/>
              </w:numPr>
              <w:rPr>
                <w:rFonts w:ascii="Times New Roman" w:hAnsi="Times New Roman"/>
                <w:szCs w:val="24"/>
                <w:lang w:val="en-GB"/>
              </w:rPr>
            </w:pPr>
            <w:r w:rsidRPr="0068110D">
              <w:rPr>
                <w:rFonts w:ascii="Times New Roman" w:hAnsi="Times New Roman"/>
                <w:szCs w:val="24"/>
                <w:lang w:val="en-GB"/>
              </w:rPr>
              <w:t>A Brief introduction to</w:t>
            </w:r>
            <w:r w:rsidRPr="0068110D">
              <w:rPr>
                <w:rFonts w:ascii="Times New Roman" w:hAnsi="Times New Roman"/>
                <w:szCs w:val="24"/>
              </w:rPr>
              <w:t xml:space="preserve"> Computer Organization and Assembly</w:t>
            </w:r>
          </w:p>
          <w:p w:rsidR="00810AD5" w:rsidRPr="007C5011" w:rsidRDefault="00810AD5">
            <w:pPr>
              <w:jc w:val="center"/>
              <w:rPr>
                <w:rFonts w:ascii="Times New Roman" w:hAnsi="Times New Roman"/>
                <w:b/>
                <w:sz w:val="24"/>
                <w:szCs w:val="24"/>
              </w:rPr>
            </w:pPr>
          </w:p>
        </w:tc>
        <w:tc>
          <w:tcPr>
            <w:tcW w:w="1710" w:type="dxa"/>
          </w:tcPr>
          <w:p w:rsidR="00810AD5" w:rsidRDefault="00810AD5">
            <w:pPr>
              <w:jc w:val="center"/>
              <w:rPr>
                <w:rFonts w:ascii="Times New Roman" w:hAnsi="Times New Roman"/>
                <w:sz w:val="24"/>
                <w:szCs w:val="24"/>
              </w:rPr>
            </w:pPr>
          </w:p>
        </w:tc>
        <w:tc>
          <w:tcPr>
            <w:tcW w:w="1661" w:type="dxa"/>
          </w:tcPr>
          <w:p w:rsidR="00810AD5" w:rsidRDefault="00810AD5">
            <w:pPr>
              <w:jc w:val="center"/>
              <w:rPr>
                <w:rFonts w:ascii="Times New Roman" w:hAnsi="Times New Roman"/>
                <w:sz w:val="24"/>
                <w:szCs w:val="24"/>
              </w:rPr>
            </w:pP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t>2</w:t>
            </w:r>
          </w:p>
        </w:tc>
        <w:tc>
          <w:tcPr>
            <w:tcW w:w="5197" w:type="dxa"/>
          </w:tcPr>
          <w:p w:rsidR="003B007C" w:rsidRDefault="003B007C" w:rsidP="003B007C">
            <w:pPr>
              <w:rPr>
                <w:rFonts w:ascii="Times New Roman" w:hAnsi="Times New Roman"/>
                <w:b/>
                <w:sz w:val="24"/>
                <w:szCs w:val="24"/>
                <w:lang w:val="en-GB"/>
              </w:rPr>
            </w:pPr>
            <w:r w:rsidRPr="00B96292">
              <w:rPr>
                <w:rFonts w:ascii="Times New Roman" w:hAnsi="Times New Roman"/>
                <w:b/>
                <w:sz w:val="24"/>
                <w:szCs w:val="24"/>
              </w:rPr>
              <w:t>Computer Abstractions and Technology</w:t>
            </w:r>
          </w:p>
          <w:p w:rsidR="003B007C" w:rsidRPr="00613FDE" w:rsidRDefault="003B007C" w:rsidP="003B007C">
            <w:pPr>
              <w:pStyle w:val="ListParagraph"/>
              <w:numPr>
                <w:ilvl w:val="0"/>
                <w:numId w:val="26"/>
              </w:numPr>
              <w:jc w:val="left"/>
              <w:rPr>
                <w:rFonts w:ascii="Times New Roman" w:hAnsi="Times New Roman"/>
                <w:b/>
                <w:szCs w:val="24"/>
                <w:lang w:val="en-GB"/>
              </w:rPr>
            </w:pPr>
            <w:r w:rsidRPr="00613FDE">
              <w:rPr>
                <w:rFonts w:ascii="Times New Roman" w:hAnsi="Times New Roman"/>
                <w:bCs/>
                <w:szCs w:val="24"/>
              </w:rPr>
              <w:t>Introduction</w:t>
            </w:r>
          </w:p>
          <w:p w:rsidR="003B007C" w:rsidRPr="00613FDE" w:rsidRDefault="003B007C" w:rsidP="003B007C">
            <w:pPr>
              <w:pStyle w:val="ListParagraph"/>
              <w:numPr>
                <w:ilvl w:val="0"/>
                <w:numId w:val="26"/>
              </w:numPr>
              <w:jc w:val="left"/>
              <w:rPr>
                <w:rFonts w:ascii="Times New Roman" w:hAnsi="Times New Roman"/>
                <w:b/>
                <w:szCs w:val="24"/>
                <w:lang w:val="en-GB"/>
              </w:rPr>
            </w:pPr>
            <w:r w:rsidRPr="00613FDE">
              <w:rPr>
                <w:rFonts w:ascii="Times New Roman" w:hAnsi="Times New Roman"/>
                <w:bCs/>
                <w:szCs w:val="24"/>
              </w:rPr>
              <w:t xml:space="preserve">Eight Great Ideas in Computer Architecture </w:t>
            </w:r>
          </w:p>
          <w:p w:rsidR="003B007C" w:rsidRPr="00613FDE" w:rsidRDefault="003B007C" w:rsidP="003B007C">
            <w:pPr>
              <w:pStyle w:val="ListParagraph"/>
              <w:numPr>
                <w:ilvl w:val="0"/>
                <w:numId w:val="26"/>
              </w:numPr>
              <w:jc w:val="left"/>
              <w:rPr>
                <w:rFonts w:ascii="Times New Roman" w:hAnsi="Times New Roman"/>
                <w:b/>
                <w:szCs w:val="24"/>
                <w:lang w:val="en-GB"/>
              </w:rPr>
            </w:pPr>
            <w:r w:rsidRPr="00613FDE">
              <w:rPr>
                <w:rFonts w:ascii="Times New Roman" w:hAnsi="Times New Roman"/>
                <w:bCs/>
                <w:szCs w:val="24"/>
              </w:rPr>
              <w:t xml:space="preserve">Below Your Program </w:t>
            </w:r>
          </w:p>
          <w:p w:rsidR="003B007C" w:rsidRPr="00613FDE" w:rsidRDefault="003B007C" w:rsidP="003B007C">
            <w:pPr>
              <w:pStyle w:val="ListParagraph"/>
              <w:numPr>
                <w:ilvl w:val="0"/>
                <w:numId w:val="26"/>
              </w:numPr>
              <w:jc w:val="left"/>
              <w:rPr>
                <w:rFonts w:ascii="Times New Roman" w:hAnsi="Times New Roman"/>
                <w:b/>
                <w:szCs w:val="24"/>
                <w:lang w:val="en-GB"/>
              </w:rPr>
            </w:pPr>
            <w:r w:rsidRPr="00613FDE">
              <w:rPr>
                <w:rFonts w:ascii="Times New Roman" w:hAnsi="Times New Roman"/>
                <w:bCs/>
                <w:szCs w:val="24"/>
              </w:rPr>
              <w:t xml:space="preserve">Under the Covers </w:t>
            </w:r>
          </w:p>
          <w:p w:rsidR="003B007C" w:rsidRPr="00613FDE" w:rsidRDefault="003B007C" w:rsidP="003B007C">
            <w:pPr>
              <w:pStyle w:val="ListParagraph"/>
              <w:numPr>
                <w:ilvl w:val="0"/>
                <w:numId w:val="26"/>
              </w:numPr>
              <w:jc w:val="left"/>
              <w:rPr>
                <w:rFonts w:ascii="Times New Roman" w:hAnsi="Times New Roman"/>
                <w:b/>
                <w:szCs w:val="24"/>
                <w:lang w:val="en-GB"/>
              </w:rPr>
            </w:pPr>
            <w:r w:rsidRPr="00613FDE">
              <w:rPr>
                <w:rFonts w:ascii="Times New Roman" w:hAnsi="Times New Roman"/>
                <w:bCs/>
                <w:szCs w:val="24"/>
              </w:rPr>
              <w:t>Technologies for Building Processors and Memory</w:t>
            </w:r>
          </w:p>
          <w:p w:rsidR="003B007C" w:rsidRPr="00613FDE" w:rsidRDefault="003B007C" w:rsidP="003B007C">
            <w:pPr>
              <w:pStyle w:val="ListParagraph"/>
              <w:numPr>
                <w:ilvl w:val="0"/>
                <w:numId w:val="26"/>
              </w:numPr>
              <w:jc w:val="left"/>
              <w:rPr>
                <w:rFonts w:ascii="Times New Roman" w:hAnsi="Times New Roman"/>
                <w:b/>
                <w:szCs w:val="24"/>
                <w:lang w:val="en-GB"/>
              </w:rPr>
            </w:pPr>
            <w:r w:rsidRPr="00613FDE">
              <w:rPr>
                <w:rFonts w:ascii="Times New Roman" w:hAnsi="Times New Roman"/>
                <w:bCs/>
                <w:szCs w:val="24"/>
              </w:rPr>
              <w:t>Performance</w:t>
            </w:r>
          </w:p>
          <w:p w:rsidR="00810AD5" w:rsidRDefault="00810AD5">
            <w:pPr>
              <w:jc w:val="center"/>
              <w:rPr>
                <w:rFonts w:ascii="Times New Roman" w:hAnsi="Times New Roman"/>
                <w:sz w:val="24"/>
                <w:szCs w:val="24"/>
              </w:rPr>
            </w:pPr>
          </w:p>
        </w:tc>
        <w:tc>
          <w:tcPr>
            <w:tcW w:w="1710" w:type="dxa"/>
          </w:tcPr>
          <w:p w:rsidR="00810AD5" w:rsidRDefault="00810AD5" w:rsidP="00D77BA1">
            <w:pPr>
              <w:jc w:val="left"/>
              <w:rPr>
                <w:rFonts w:ascii="Times New Roman" w:hAnsi="Times New Roman"/>
                <w:sz w:val="24"/>
                <w:szCs w:val="24"/>
              </w:rPr>
            </w:pPr>
          </w:p>
        </w:tc>
        <w:tc>
          <w:tcPr>
            <w:tcW w:w="1661" w:type="dxa"/>
          </w:tcPr>
          <w:p w:rsidR="005A064B" w:rsidRPr="00B5700C" w:rsidRDefault="005A064B" w:rsidP="005A064B">
            <w:pPr>
              <w:pStyle w:val="ListParagraph"/>
              <w:numPr>
                <w:ilvl w:val="0"/>
                <w:numId w:val="43"/>
              </w:numPr>
              <w:rPr>
                <w:rFonts w:ascii="Times New Roman" w:hAnsi="Times New Roman"/>
                <w:szCs w:val="24"/>
                <w:lang w:val="en-GB"/>
              </w:rPr>
            </w:pPr>
            <w:r w:rsidRPr="00B5700C">
              <w:rPr>
                <w:rFonts w:ascii="Times New Roman" w:hAnsi="Times New Roman"/>
                <w:szCs w:val="24"/>
              </w:rPr>
              <w:t>1</w:t>
            </w:r>
            <w:r w:rsidRPr="00B5700C">
              <w:rPr>
                <w:rFonts w:ascii="Times New Roman" w:hAnsi="Times New Roman"/>
                <w:szCs w:val="24"/>
                <w:vertAlign w:val="superscript"/>
              </w:rPr>
              <w:t>st</w:t>
            </w:r>
            <w:r w:rsidRPr="00B5700C">
              <w:rPr>
                <w:rFonts w:ascii="Times New Roman" w:hAnsi="Times New Roman"/>
                <w:szCs w:val="24"/>
              </w:rPr>
              <w:t xml:space="preserve"> Assignment </w:t>
            </w:r>
          </w:p>
          <w:p w:rsidR="00810AD5" w:rsidRDefault="00810AD5">
            <w:pPr>
              <w:jc w:val="center"/>
              <w:rPr>
                <w:rFonts w:ascii="Times New Roman" w:hAnsi="Times New Roman"/>
                <w:sz w:val="24"/>
                <w:szCs w:val="24"/>
              </w:rPr>
            </w:pP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t>3</w:t>
            </w:r>
          </w:p>
        </w:tc>
        <w:tc>
          <w:tcPr>
            <w:tcW w:w="5197" w:type="dxa"/>
          </w:tcPr>
          <w:p w:rsidR="004512F3" w:rsidRDefault="004512F3" w:rsidP="004512F3">
            <w:pPr>
              <w:rPr>
                <w:rFonts w:ascii="Times New Roman" w:hAnsi="Times New Roman"/>
                <w:b/>
                <w:sz w:val="24"/>
                <w:szCs w:val="24"/>
                <w:lang w:val="en-GB"/>
              </w:rPr>
            </w:pPr>
            <w:r w:rsidRPr="00B96292">
              <w:rPr>
                <w:rFonts w:ascii="Times New Roman" w:hAnsi="Times New Roman"/>
                <w:b/>
                <w:sz w:val="24"/>
                <w:szCs w:val="24"/>
              </w:rPr>
              <w:t>Instructions: Language of the Computer</w:t>
            </w:r>
          </w:p>
          <w:p w:rsidR="004512F3" w:rsidRPr="008105D4" w:rsidRDefault="004512F3" w:rsidP="004512F3">
            <w:pPr>
              <w:pStyle w:val="ListParagraph"/>
              <w:numPr>
                <w:ilvl w:val="0"/>
                <w:numId w:val="27"/>
              </w:numPr>
              <w:jc w:val="left"/>
              <w:rPr>
                <w:rFonts w:ascii="Times New Roman" w:hAnsi="Times New Roman"/>
              </w:rPr>
            </w:pPr>
            <w:r w:rsidRPr="008105D4">
              <w:rPr>
                <w:rFonts w:ascii="Times New Roman" w:hAnsi="Times New Roman"/>
              </w:rPr>
              <w:t>Introduction</w:t>
            </w:r>
          </w:p>
          <w:p w:rsidR="004512F3" w:rsidRPr="008105D4" w:rsidRDefault="004512F3" w:rsidP="004512F3">
            <w:pPr>
              <w:pStyle w:val="ListParagraph"/>
              <w:numPr>
                <w:ilvl w:val="0"/>
                <w:numId w:val="27"/>
              </w:numPr>
              <w:jc w:val="left"/>
              <w:rPr>
                <w:rFonts w:ascii="Times New Roman" w:hAnsi="Times New Roman"/>
              </w:rPr>
            </w:pPr>
            <w:r w:rsidRPr="008105D4">
              <w:rPr>
                <w:rFonts w:ascii="Times New Roman" w:hAnsi="Times New Roman"/>
              </w:rPr>
              <w:t>Operations of the Computer Hardware</w:t>
            </w:r>
          </w:p>
          <w:p w:rsidR="004512F3" w:rsidRPr="008105D4" w:rsidRDefault="004512F3" w:rsidP="004512F3">
            <w:pPr>
              <w:pStyle w:val="ListParagraph"/>
              <w:numPr>
                <w:ilvl w:val="0"/>
                <w:numId w:val="27"/>
              </w:numPr>
              <w:jc w:val="left"/>
              <w:rPr>
                <w:rFonts w:ascii="Times New Roman" w:hAnsi="Times New Roman"/>
              </w:rPr>
            </w:pPr>
            <w:r w:rsidRPr="008105D4">
              <w:rPr>
                <w:rFonts w:ascii="Times New Roman" w:hAnsi="Times New Roman"/>
              </w:rPr>
              <w:t>Operands of the Computer Hardware</w:t>
            </w:r>
          </w:p>
          <w:p w:rsidR="004512F3" w:rsidRPr="008105D4" w:rsidRDefault="004512F3" w:rsidP="004512F3">
            <w:pPr>
              <w:pStyle w:val="ListParagraph"/>
              <w:numPr>
                <w:ilvl w:val="0"/>
                <w:numId w:val="27"/>
              </w:numPr>
              <w:jc w:val="left"/>
              <w:rPr>
                <w:rFonts w:ascii="Times New Roman" w:hAnsi="Times New Roman"/>
              </w:rPr>
            </w:pPr>
            <w:r w:rsidRPr="008105D4">
              <w:rPr>
                <w:rFonts w:ascii="Times New Roman" w:hAnsi="Times New Roman"/>
              </w:rPr>
              <w:t>Signed and Unsigned Numbers</w:t>
            </w:r>
          </w:p>
          <w:p w:rsidR="004512F3" w:rsidRPr="008105D4" w:rsidRDefault="004512F3" w:rsidP="004512F3">
            <w:pPr>
              <w:pStyle w:val="ListParagraph"/>
              <w:numPr>
                <w:ilvl w:val="0"/>
                <w:numId w:val="27"/>
              </w:numPr>
              <w:jc w:val="left"/>
              <w:rPr>
                <w:rFonts w:ascii="Times New Roman" w:hAnsi="Times New Roman"/>
              </w:rPr>
            </w:pPr>
            <w:r w:rsidRPr="008105D4">
              <w:rPr>
                <w:rFonts w:ascii="Times New Roman" w:hAnsi="Times New Roman"/>
              </w:rPr>
              <w:t>Representing Instructions in the Computer</w:t>
            </w:r>
          </w:p>
          <w:p w:rsidR="00E93CD3" w:rsidRDefault="00E93CD3">
            <w:pPr>
              <w:jc w:val="center"/>
              <w:rPr>
                <w:rFonts w:ascii="Times New Roman" w:hAnsi="Times New Roman"/>
                <w:b/>
                <w:sz w:val="24"/>
                <w:szCs w:val="24"/>
              </w:rPr>
            </w:pPr>
          </w:p>
          <w:p w:rsidR="00980E53" w:rsidRPr="00980E53" w:rsidRDefault="00980E53">
            <w:pPr>
              <w:jc w:val="center"/>
              <w:rPr>
                <w:rFonts w:ascii="Times New Roman" w:hAnsi="Times New Roman"/>
                <w:b/>
                <w:sz w:val="24"/>
                <w:szCs w:val="24"/>
              </w:rPr>
            </w:pPr>
          </w:p>
        </w:tc>
        <w:tc>
          <w:tcPr>
            <w:tcW w:w="1710" w:type="dxa"/>
          </w:tcPr>
          <w:p w:rsidR="00810AD5" w:rsidRPr="004512F3" w:rsidRDefault="00810AD5" w:rsidP="004512F3">
            <w:pPr>
              <w:jc w:val="left"/>
              <w:rPr>
                <w:rFonts w:ascii="Times New Roman" w:hAnsi="Times New Roman"/>
                <w:sz w:val="24"/>
                <w:szCs w:val="24"/>
              </w:rPr>
            </w:pPr>
          </w:p>
        </w:tc>
        <w:tc>
          <w:tcPr>
            <w:tcW w:w="1661" w:type="dxa"/>
          </w:tcPr>
          <w:p w:rsidR="002F7219" w:rsidRPr="00B5700C" w:rsidRDefault="002F7219" w:rsidP="002F7219">
            <w:pPr>
              <w:pStyle w:val="ListParagraph"/>
              <w:numPr>
                <w:ilvl w:val="0"/>
                <w:numId w:val="42"/>
              </w:numPr>
              <w:rPr>
                <w:rFonts w:ascii="Times New Roman" w:hAnsi="Times New Roman"/>
                <w:bCs/>
                <w:szCs w:val="24"/>
              </w:rPr>
            </w:pPr>
            <w:r w:rsidRPr="00B5700C">
              <w:rPr>
                <w:rFonts w:ascii="Times New Roman" w:hAnsi="Times New Roman"/>
                <w:bCs/>
                <w:szCs w:val="24"/>
              </w:rPr>
              <w:t xml:space="preserve">Class Activity </w:t>
            </w:r>
          </w:p>
          <w:p w:rsidR="00810AD5" w:rsidRDefault="00810AD5">
            <w:pPr>
              <w:jc w:val="center"/>
              <w:rPr>
                <w:rFonts w:ascii="Times New Roman" w:hAnsi="Times New Roman"/>
                <w:sz w:val="24"/>
                <w:szCs w:val="24"/>
              </w:rPr>
            </w:pP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t>4</w:t>
            </w:r>
          </w:p>
        </w:tc>
        <w:tc>
          <w:tcPr>
            <w:tcW w:w="5197" w:type="dxa"/>
          </w:tcPr>
          <w:p w:rsidR="00AE0F2D" w:rsidRDefault="00AE0F2D" w:rsidP="00AE0F2D">
            <w:pPr>
              <w:rPr>
                <w:rFonts w:ascii="Times New Roman" w:hAnsi="Times New Roman"/>
                <w:b/>
                <w:sz w:val="24"/>
                <w:szCs w:val="24"/>
                <w:lang w:val="en-GB"/>
              </w:rPr>
            </w:pPr>
            <w:r w:rsidRPr="00B96292">
              <w:rPr>
                <w:rFonts w:ascii="Times New Roman" w:hAnsi="Times New Roman"/>
                <w:b/>
                <w:sz w:val="24"/>
                <w:szCs w:val="24"/>
              </w:rPr>
              <w:t>Instructions: Language of the Computer</w:t>
            </w:r>
          </w:p>
          <w:p w:rsidR="00AE0F2D" w:rsidRDefault="00AE0F2D" w:rsidP="00AE0F2D">
            <w:pPr>
              <w:pStyle w:val="ListParagraph"/>
              <w:numPr>
                <w:ilvl w:val="0"/>
                <w:numId w:val="28"/>
              </w:numPr>
              <w:jc w:val="left"/>
              <w:rPr>
                <w:rFonts w:ascii="Times New Roman" w:hAnsi="Times New Roman"/>
              </w:rPr>
            </w:pPr>
            <w:r w:rsidRPr="00EE6DE6">
              <w:rPr>
                <w:rFonts w:ascii="Times New Roman" w:hAnsi="Times New Roman"/>
              </w:rPr>
              <w:t>Logical Operations</w:t>
            </w:r>
          </w:p>
          <w:p w:rsidR="00AE0F2D" w:rsidRDefault="00AE0F2D" w:rsidP="00AE0F2D">
            <w:pPr>
              <w:pStyle w:val="ListParagraph"/>
              <w:numPr>
                <w:ilvl w:val="0"/>
                <w:numId w:val="28"/>
              </w:numPr>
              <w:jc w:val="left"/>
              <w:rPr>
                <w:rFonts w:ascii="Times New Roman" w:hAnsi="Times New Roman"/>
              </w:rPr>
            </w:pPr>
            <w:r>
              <w:rPr>
                <w:rFonts w:ascii="Times New Roman" w:hAnsi="Times New Roman"/>
              </w:rPr>
              <w:t xml:space="preserve">Bit manipulations </w:t>
            </w:r>
          </w:p>
          <w:p w:rsidR="00AE0F2D" w:rsidRPr="00EE6DE6" w:rsidRDefault="00AE0F2D" w:rsidP="00AE0F2D">
            <w:pPr>
              <w:pStyle w:val="ListParagraph"/>
              <w:numPr>
                <w:ilvl w:val="0"/>
                <w:numId w:val="28"/>
              </w:numPr>
              <w:jc w:val="left"/>
              <w:rPr>
                <w:rFonts w:ascii="Times New Roman" w:hAnsi="Times New Roman"/>
              </w:rPr>
            </w:pPr>
            <w:r>
              <w:rPr>
                <w:rFonts w:ascii="Times New Roman" w:hAnsi="Times New Roman"/>
              </w:rPr>
              <w:t xml:space="preserve">Bitwise logical operations and masking operations </w:t>
            </w:r>
          </w:p>
          <w:p w:rsidR="00AE0F2D" w:rsidRPr="00EE6DE6" w:rsidRDefault="00AE0F2D" w:rsidP="00AE0F2D">
            <w:pPr>
              <w:pStyle w:val="ListParagraph"/>
              <w:numPr>
                <w:ilvl w:val="0"/>
                <w:numId w:val="28"/>
              </w:numPr>
              <w:jc w:val="left"/>
              <w:rPr>
                <w:rFonts w:ascii="Times New Roman" w:hAnsi="Times New Roman"/>
              </w:rPr>
            </w:pPr>
            <w:r w:rsidRPr="00EE6DE6">
              <w:rPr>
                <w:rFonts w:ascii="Times New Roman" w:hAnsi="Times New Roman"/>
              </w:rPr>
              <w:t xml:space="preserve">Instructions for Making Decisions       </w:t>
            </w:r>
          </w:p>
          <w:p w:rsidR="00810AD5" w:rsidRDefault="00810AD5">
            <w:pPr>
              <w:jc w:val="center"/>
              <w:rPr>
                <w:rFonts w:ascii="Times New Roman" w:hAnsi="Times New Roman"/>
                <w:sz w:val="24"/>
                <w:szCs w:val="24"/>
              </w:rPr>
            </w:pPr>
          </w:p>
        </w:tc>
        <w:tc>
          <w:tcPr>
            <w:tcW w:w="1710" w:type="dxa"/>
          </w:tcPr>
          <w:p w:rsidR="00810AD5" w:rsidRPr="00AE0F2D" w:rsidRDefault="00810AD5" w:rsidP="00AE0F2D">
            <w:pPr>
              <w:jc w:val="left"/>
              <w:rPr>
                <w:rFonts w:ascii="Times New Roman" w:hAnsi="Times New Roman"/>
                <w:sz w:val="24"/>
                <w:szCs w:val="24"/>
              </w:rPr>
            </w:pPr>
          </w:p>
        </w:tc>
        <w:tc>
          <w:tcPr>
            <w:tcW w:w="1661" w:type="dxa"/>
          </w:tcPr>
          <w:p w:rsidR="002F7219" w:rsidRPr="00E30254" w:rsidRDefault="002F7219" w:rsidP="002F7219">
            <w:pPr>
              <w:pStyle w:val="ListParagraph"/>
              <w:numPr>
                <w:ilvl w:val="0"/>
                <w:numId w:val="38"/>
              </w:numPr>
              <w:rPr>
                <w:rFonts w:ascii="Times New Roman" w:hAnsi="Times New Roman"/>
                <w:szCs w:val="24"/>
              </w:rPr>
            </w:pPr>
            <w:r w:rsidRPr="00E30254">
              <w:rPr>
                <w:rFonts w:ascii="Times New Roman" w:hAnsi="Times New Roman"/>
                <w:szCs w:val="24"/>
              </w:rPr>
              <w:t>1</w:t>
            </w:r>
            <w:r w:rsidRPr="00E30254">
              <w:rPr>
                <w:rFonts w:ascii="Times New Roman" w:hAnsi="Times New Roman"/>
                <w:szCs w:val="24"/>
                <w:vertAlign w:val="superscript"/>
              </w:rPr>
              <w:t>st</w:t>
            </w:r>
            <w:r w:rsidRPr="00E30254">
              <w:rPr>
                <w:rFonts w:ascii="Times New Roman" w:hAnsi="Times New Roman"/>
                <w:szCs w:val="24"/>
              </w:rPr>
              <w:t xml:space="preserve"> Quiz </w:t>
            </w:r>
          </w:p>
          <w:p w:rsidR="002F7219" w:rsidRPr="00E30254" w:rsidRDefault="002F7219" w:rsidP="002F7219">
            <w:pPr>
              <w:pStyle w:val="ListParagraph"/>
              <w:numPr>
                <w:ilvl w:val="0"/>
                <w:numId w:val="38"/>
              </w:numPr>
              <w:rPr>
                <w:rFonts w:ascii="Times New Roman" w:hAnsi="Times New Roman"/>
                <w:szCs w:val="24"/>
              </w:rPr>
            </w:pPr>
            <w:r w:rsidRPr="00E30254">
              <w:rPr>
                <w:rFonts w:ascii="Times New Roman" w:hAnsi="Times New Roman"/>
                <w:szCs w:val="24"/>
              </w:rPr>
              <w:t>2</w:t>
            </w:r>
            <w:r w:rsidRPr="00E30254">
              <w:rPr>
                <w:rFonts w:ascii="Times New Roman" w:hAnsi="Times New Roman"/>
                <w:szCs w:val="24"/>
                <w:vertAlign w:val="superscript"/>
              </w:rPr>
              <w:t>nd</w:t>
            </w:r>
            <w:r w:rsidRPr="00E30254">
              <w:rPr>
                <w:rFonts w:ascii="Times New Roman" w:hAnsi="Times New Roman"/>
                <w:szCs w:val="24"/>
              </w:rPr>
              <w:t xml:space="preserve"> Assignment </w:t>
            </w:r>
          </w:p>
          <w:p w:rsidR="00810AD5" w:rsidRDefault="00810AD5">
            <w:pPr>
              <w:jc w:val="center"/>
              <w:rPr>
                <w:rFonts w:ascii="Times New Roman" w:hAnsi="Times New Roman"/>
                <w:sz w:val="24"/>
                <w:szCs w:val="24"/>
              </w:rPr>
            </w:pP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lastRenderedPageBreak/>
              <w:t>5</w:t>
            </w:r>
          </w:p>
        </w:tc>
        <w:tc>
          <w:tcPr>
            <w:tcW w:w="5197" w:type="dxa"/>
          </w:tcPr>
          <w:p w:rsidR="004359BD" w:rsidRDefault="004359BD" w:rsidP="004359BD">
            <w:pPr>
              <w:rPr>
                <w:rFonts w:ascii="Times New Roman" w:hAnsi="Times New Roman"/>
                <w:b/>
                <w:sz w:val="24"/>
                <w:szCs w:val="24"/>
                <w:lang w:val="en-GB"/>
              </w:rPr>
            </w:pPr>
            <w:r w:rsidRPr="00B96292">
              <w:rPr>
                <w:rFonts w:ascii="Times New Roman" w:hAnsi="Times New Roman"/>
                <w:b/>
                <w:sz w:val="24"/>
                <w:szCs w:val="24"/>
              </w:rPr>
              <w:t>Arithmetic for Computers</w:t>
            </w:r>
          </w:p>
          <w:p w:rsidR="004359BD" w:rsidRPr="006D2710" w:rsidRDefault="004359BD" w:rsidP="004359BD">
            <w:pPr>
              <w:pStyle w:val="ListParagraph"/>
              <w:numPr>
                <w:ilvl w:val="0"/>
                <w:numId w:val="29"/>
              </w:numPr>
              <w:rPr>
                <w:rFonts w:ascii="Times New Roman" w:hAnsi="Times New Roman"/>
              </w:rPr>
            </w:pPr>
            <w:r w:rsidRPr="006D2710">
              <w:rPr>
                <w:rFonts w:ascii="Times New Roman" w:hAnsi="Times New Roman"/>
              </w:rPr>
              <w:t>Introduction</w:t>
            </w:r>
          </w:p>
          <w:p w:rsidR="004359BD" w:rsidRPr="006D2710" w:rsidRDefault="004359BD" w:rsidP="004359BD">
            <w:pPr>
              <w:pStyle w:val="ListParagraph"/>
              <w:numPr>
                <w:ilvl w:val="0"/>
                <w:numId w:val="29"/>
              </w:numPr>
              <w:rPr>
                <w:rFonts w:ascii="Times New Roman" w:hAnsi="Times New Roman"/>
              </w:rPr>
            </w:pPr>
            <w:r w:rsidRPr="006D2710">
              <w:rPr>
                <w:rFonts w:ascii="Times New Roman" w:hAnsi="Times New Roman"/>
              </w:rPr>
              <w:t>Addition and Subtraction</w:t>
            </w:r>
          </w:p>
          <w:p w:rsidR="004359BD" w:rsidRPr="006D2710" w:rsidRDefault="004359BD" w:rsidP="004359BD">
            <w:pPr>
              <w:pStyle w:val="ListParagraph"/>
              <w:numPr>
                <w:ilvl w:val="0"/>
                <w:numId w:val="29"/>
              </w:numPr>
              <w:rPr>
                <w:rFonts w:ascii="Times New Roman" w:hAnsi="Times New Roman"/>
              </w:rPr>
            </w:pPr>
            <w:r w:rsidRPr="006D2710">
              <w:rPr>
                <w:rFonts w:ascii="Times New Roman" w:hAnsi="Times New Roman"/>
              </w:rPr>
              <w:t>Multiplication</w:t>
            </w:r>
          </w:p>
          <w:p w:rsidR="004359BD" w:rsidRPr="006D2710" w:rsidRDefault="004359BD" w:rsidP="004359BD">
            <w:pPr>
              <w:pStyle w:val="ListParagraph"/>
              <w:numPr>
                <w:ilvl w:val="0"/>
                <w:numId w:val="29"/>
              </w:numPr>
              <w:rPr>
                <w:rFonts w:ascii="Times New Roman" w:hAnsi="Times New Roman"/>
              </w:rPr>
            </w:pPr>
            <w:r w:rsidRPr="006D2710">
              <w:rPr>
                <w:rFonts w:ascii="Times New Roman" w:hAnsi="Times New Roman"/>
              </w:rPr>
              <w:t>Division</w:t>
            </w:r>
          </w:p>
          <w:p w:rsidR="00E93CD3" w:rsidRPr="00E2246C" w:rsidRDefault="004359BD" w:rsidP="00E2246C">
            <w:pPr>
              <w:pStyle w:val="ListParagraph"/>
              <w:numPr>
                <w:ilvl w:val="0"/>
                <w:numId w:val="29"/>
              </w:numPr>
              <w:rPr>
                <w:rFonts w:ascii="Times New Roman" w:hAnsi="Times New Roman"/>
              </w:rPr>
            </w:pPr>
            <w:r w:rsidRPr="006D2710">
              <w:rPr>
                <w:rFonts w:ascii="Times New Roman" w:hAnsi="Times New Roman"/>
              </w:rPr>
              <w:t>Floating point operations</w:t>
            </w:r>
          </w:p>
          <w:p w:rsidR="00810AD5" w:rsidRPr="00980E53" w:rsidRDefault="00810AD5" w:rsidP="00D77BA1">
            <w:pPr>
              <w:jc w:val="center"/>
              <w:rPr>
                <w:rFonts w:ascii="Times New Roman" w:hAnsi="Times New Roman"/>
                <w:b/>
                <w:sz w:val="24"/>
                <w:szCs w:val="24"/>
              </w:rPr>
            </w:pPr>
          </w:p>
        </w:tc>
        <w:tc>
          <w:tcPr>
            <w:tcW w:w="1710" w:type="dxa"/>
          </w:tcPr>
          <w:p w:rsidR="00810AD5" w:rsidRPr="004359BD" w:rsidRDefault="00810AD5" w:rsidP="004359BD">
            <w:pPr>
              <w:rPr>
                <w:rFonts w:ascii="Times New Roman" w:hAnsi="Times New Roman"/>
                <w:sz w:val="24"/>
                <w:szCs w:val="24"/>
              </w:rPr>
            </w:pPr>
          </w:p>
        </w:tc>
        <w:tc>
          <w:tcPr>
            <w:tcW w:w="1661" w:type="dxa"/>
          </w:tcPr>
          <w:p w:rsidR="002F7219" w:rsidRPr="00453DC5" w:rsidRDefault="002F7219" w:rsidP="002F7219">
            <w:pPr>
              <w:pStyle w:val="ListParagraph"/>
              <w:numPr>
                <w:ilvl w:val="0"/>
                <w:numId w:val="40"/>
              </w:numPr>
              <w:rPr>
                <w:rFonts w:ascii="Times New Roman" w:hAnsi="Times New Roman"/>
                <w:szCs w:val="24"/>
              </w:rPr>
            </w:pPr>
            <w:r w:rsidRPr="00453DC5">
              <w:rPr>
                <w:rFonts w:ascii="Times New Roman" w:hAnsi="Times New Roman"/>
                <w:szCs w:val="24"/>
              </w:rPr>
              <w:t xml:space="preserve">Class Activity </w:t>
            </w:r>
          </w:p>
          <w:p w:rsidR="00810AD5" w:rsidRDefault="00810AD5">
            <w:pPr>
              <w:jc w:val="center"/>
              <w:rPr>
                <w:rFonts w:ascii="Times New Roman" w:hAnsi="Times New Roman"/>
                <w:sz w:val="24"/>
                <w:szCs w:val="24"/>
              </w:rPr>
            </w:pPr>
          </w:p>
        </w:tc>
      </w:tr>
      <w:tr w:rsidR="00810AD5" w:rsidTr="005A064B">
        <w:trPr>
          <w:trHeight w:val="878"/>
        </w:trPr>
        <w:tc>
          <w:tcPr>
            <w:tcW w:w="1008" w:type="dxa"/>
          </w:tcPr>
          <w:p w:rsidR="00810AD5" w:rsidRDefault="006922F5">
            <w:pPr>
              <w:jc w:val="center"/>
              <w:rPr>
                <w:rFonts w:ascii="Times New Roman" w:hAnsi="Times New Roman"/>
                <w:sz w:val="24"/>
                <w:szCs w:val="24"/>
              </w:rPr>
            </w:pPr>
            <w:r>
              <w:rPr>
                <w:rFonts w:ascii="Times New Roman" w:hAnsi="Times New Roman"/>
                <w:sz w:val="24"/>
                <w:szCs w:val="24"/>
              </w:rPr>
              <w:t>6</w:t>
            </w:r>
          </w:p>
        </w:tc>
        <w:tc>
          <w:tcPr>
            <w:tcW w:w="5197" w:type="dxa"/>
          </w:tcPr>
          <w:p w:rsidR="00465668" w:rsidRDefault="00465668" w:rsidP="00465668">
            <w:pPr>
              <w:rPr>
                <w:rFonts w:ascii="Times New Roman" w:hAnsi="Times New Roman"/>
                <w:b/>
                <w:sz w:val="24"/>
                <w:szCs w:val="24"/>
              </w:rPr>
            </w:pPr>
            <w:r w:rsidRPr="008A07C5">
              <w:rPr>
                <w:rFonts w:ascii="Times New Roman" w:hAnsi="Times New Roman"/>
                <w:b/>
                <w:sz w:val="24"/>
                <w:szCs w:val="24"/>
              </w:rPr>
              <w:t>Assembly Programming</w:t>
            </w:r>
          </w:p>
          <w:p w:rsidR="00465668" w:rsidRPr="00057D3A" w:rsidRDefault="00465668" w:rsidP="00465668">
            <w:pPr>
              <w:pStyle w:val="ListParagraph"/>
              <w:numPr>
                <w:ilvl w:val="0"/>
                <w:numId w:val="30"/>
              </w:numPr>
              <w:rPr>
                <w:rFonts w:ascii="Times New Roman" w:hAnsi="Times New Roman"/>
                <w:b/>
                <w:szCs w:val="24"/>
                <w:lang w:val="en-GB"/>
              </w:rPr>
            </w:pPr>
            <w:r w:rsidRPr="00057D3A">
              <w:rPr>
                <w:rFonts w:ascii="Times New Roman" w:hAnsi="Times New Roman"/>
                <w:szCs w:val="24"/>
                <w:lang w:val="en-GB"/>
              </w:rPr>
              <w:t>Assembly</w:t>
            </w:r>
            <w:r>
              <w:rPr>
                <w:rFonts w:ascii="Times New Roman" w:hAnsi="Times New Roman"/>
                <w:szCs w:val="24"/>
                <w:lang w:val="en-GB"/>
              </w:rPr>
              <w:t xml:space="preserve"> language code </w:t>
            </w:r>
          </w:p>
          <w:p w:rsidR="00465668" w:rsidRPr="00453DC5" w:rsidRDefault="00465668" w:rsidP="00465668">
            <w:pPr>
              <w:pStyle w:val="ListParagraph"/>
              <w:numPr>
                <w:ilvl w:val="0"/>
                <w:numId w:val="30"/>
              </w:numPr>
              <w:rPr>
                <w:rFonts w:ascii="Times New Roman" w:hAnsi="Times New Roman"/>
                <w:b/>
                <w:szCs w:val="24"/>
                <w:lang w:val="en-GB"/>
              </w:rPr>
            </w:pPr>
            <w:r>
              <w:rPr>
                <w:rFonts w:ascii="Times New Roman" w:hAnsi="Times New Roman"/>
                <w:szCs w:val="24"/>
                <w:lang w:val="en-GB"/>
              </w:rPr>
              <w:t xml:space="preserve">Addressing modes of MIPS instructions </w:t>
            </w:r>
          </w:p>
          <w:p w:rsidR="00465668" w:rsidRPr="00057D3A" w:rsidRDefault="00465668" w:rsidP="00465668">
            <w:pPr>
              <w:pStyle w:val="ListParagraph"/>
              <w:numPr>
                <w:ilvl w:val="0"/>
                <w:numId w:val="30"/>
              </w:numPr>
              <w:rPr>
                <w:rFonts w:ascii="Times New Roman" w:hAnsi="Times New Roman"/>
                <w:b/>
                <w:szCs w:val="24"/>
                <w:lang w:val="en-GB"/>
              </w:rPr>
            </w:pPr>
            <w:r>
              <w:rPr>
                <w:rFonts w:ascii="Times New Roman" w:hAnsi="Times New Roman"/>
                <w:szCs w:val="24"/>
                <w:lang w:val="en-GB"/>
              </w:rPr>
              <w:t>Assembly language programs with MIPS</w:t>
            </w:r>
          </w:p>
          <w:p w:rsidR="00810AD5" w:rsidRPr="00FC379A" w:rsidRDefault="00810AD5" w:rsidP="00E93CD3">
            <w:pPr>
              <w:jc w:val="center"/>
              <w:rPr>
                <w:rFonts w:ascii="Times New Roman" w:hAnsi="Times New Roman"/>
                <w:sz w:val="24"/>
                <w:szCs w:val="24"/>
                <w:lang w:val="en-GB"/>
              </w:rPr>
            </w:pPr>
          </w:p>
        </w:tc>
        <w:tc>
          <w:tcPr>
            <w:tcW w:w="1710" w:type="dxa"/>
          </w:tcPr>
          <w:p w:rsidR="00E93CD3" w:rsidRPr="00465668" w:rsidRDefault="00E93CD3" w:rsidP="00465668">
            <w:pPr>
              <w:rPr>
                <w:rFonts w:ascii="Times New Roman" w:hAnsi="Times New Roman"/>
                <w:sz w:val="24"/>
                <w:szCs w:val="24"/>
              </w:rPr>
            </w:pPr>
          </w:p>
        </w:tc>
        <w:tc>
          <w:tcPr>
            <w:tcW w:w="1661" w:type="dxa"/>
          </w:tcPr>
          <w:p w:rsidR="002F7219" w:rsidRPr="00453DC5" w:rsidRDefault="002F7219" w:rsidP="002F7219">
            <w:pPr>
              <w:pStyle w:val="ListParagraph"/>
              <w:numPr>
                <w:ilvl w:val="0"/>
                <w:numId w:val="39"/>
              </w:numPr>
              <w:rPr>
                <w:rFonts w:ascii="Times New Roman" w:hAnsi="Times New Roman"/>
                <w:szCs w:val="24"/>
                <w:lang w:val="en-GB"/>
              </w:rPr>
            </w:pPr>
            <w:r w:rsidRPr="00453DC5">
              <w:rPr>
                <w:rFonts w:ascii="Times New Roman" w:hAnsi="Times New Roman"/>
                <w:szCs w:val="24"/>
              </w:rPr>
              <w:t>Lab Work</w:t>
            </w:r>
          </w:p>
          <w:p w:rsidR="00810AD5" w:rsidRDefault="00810AD5">
            <w:pPr>
              <w:jc w:val="center"/>
              <w:rPr>
                <w:rFonts w:ascii="Times New Roman" w:hAnsi="Times New Roman"/>
                <w:sz w:val="24"/>
                <w:szCs w:val="24"/>
              </w:rPr>
            </w:pP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t>7</w:t>
            </w:r>
          </w:p>
        </w:tc>
        <w:tc>
          <w:tcPr>
            <w:tcW w:w="5197" w:type="dxa"/>
          </w:tcPr>
          <w:p w:rsidR="00E2246C" w:rsidRDefault="00E2246C" w:rsidP="00E2246C">
            <w:pPr>
              <w:rPr>
                <w:rFonts w:ascii="Times New Roman" w:hAnsi="Times New Roman"/>
                <w:b/>
                <w:sz w:val="24"/>
                <w:szCs w:val="24"/>
              </w:rPr>
            </w:pPr>
            <w:r w:rsidRPr="008A07C5">
              <w:rPr>
                <w:rFonts w:ascii="Times New Roman" w:hAnsi="Times New Roman"/>
                <w:b/>
                <w:sz w:val="24"/>
                <w:szCs w:val="24"/>
              </w:rPr>
              <w:t>Assembly Programming</w:t>
            </w:r>
          </w:p>
          <w:p w:rsidR="00E2246C" w:rsidRPr="00527284" w:rsidRDefault="00E2246C" w:rsidP="00E2246C">
            <w:pPr>
              <w:pStyle w:val="ListParagraph"/>
              <w:numPr>
                <w:ilvl w:val="0"/>
                <w:numId w:val="31"/>
              </w:numPr>
              <w:rPr>
                <w:rFonts w:ascii="Times New Roman" w:hAnsi="Times New Roman"/>
                <w:b/>
                <w:szCs w:val="24"/>
                <w:lang w:val="en-GB"/>
              </w:rPr>
            </w:pPr>
            <w:r>
              <w:rPr>
                <w:rFonts w:ascii="Times New Roman" w:hAnsi="Times New Roman"/>
                <w:szCs w:val="24"/>
                <w:lang w:val="en-GB"/>
              </w:rPr>
              <w:t>Subroutines</w:t>
            </w:r>
          </w:p>
          <w:p w:rsidR="00E2246C" w:rsidRPr="005913F7" w:rsidRDefault="00E2246C" w:rsidP="00E2246C">
            <w:pPr>
              <w:pStyle w:val="ListParagraph"/>
              <w:numPr>
                <w:ilvl w:val="0"/>
                <w:numId w:val="31"/>
              </w:numPr>
              <w:rPr>
                <w:rFonts w:ascii="Times New Roman" w:hAnsi="Times New Roman"/>
                <w:b/>
                <w:szCs w:val="24"/>
                <w:lang w:val="en-GB"/>
              </w:rPr>
            </w:pPr>
            <w:r>
              <w:rPr>
                <w:rFonts w:ascii="Times New Roman" w:hAnsi="Times New Roman"/>
                <w:szCs w:val="24"/>
                <w:lang w:val="en-GB"/>
              </w:rPr>
              <w:t xml:space="preserve">Stack and its operations </w:t>
            </w:r>
          </w:p>
          <w:p w:rsidR="00E2246C" w:rsidRPr="00193B91" w:rsidRDefault="00E2246C" w:rsidP="00E2246C">
            <w:pPr>
              <w:pStyle w:val="ListParagraph"/>
              <w:numPr>
                <w:ilvl w:val="0"/>
                <w:numId w:val="31"/>
              </w:numPr>
              <w:rPr>
                <w:rFonts w:ascii="Times New Roman" w:hAnsi="Times New Roman"/>
                <w:b/>
                <w:szCs w:val="24"/>
                <w:lang w:val="en-GB"/>
              </w:rPr>
            </w:pPr>
            <w:r>
              <w:rPr>
                <w:rFonts w:ascii="Times New Roman" w:hAnsi="Times New Roman"/>
                <w:szCs w:val="24"/>
                <w:lang w:val="en-GB"/>
              </w:rPr>
              <w:t>Parameter Passing through stack and local variables</w:t>
            </w:r>
          </w:p>
          <w:p w:rsidR="00E2246C" w:rsidRPr="00527284" w:rsidRDefault="00E2246C" w:rsidP="00E2246C">
            <w:pPr>
              <w:pStyle w:val="ListParagraph"/>
              <w:numPr>
                <w:ilvl w:val="0"/>
                <w:numId w:val="31"/>
              </w:numPr>
              <w:rPr>
                <w:rFonts w:ascii="Times New Roman" w:hAnsi="Times New Roman"/>
                <w:b/>
                <w:szCs w:val="24"/>
                <w:lang w:val="en-GB"/>
              </w:rPr>
            </w:pPr>
            <w:r>
              <w:rPr>
                <w:rFonts w:ascii="Times New Roman" w:hAnsi="Times New Roman"/>
                <w:szCs w:val="24"/>
                <w:lang w:val="en-GB"/>
              </w:rPr>
              <w:t xml:space="preserve">Display memory and number printing in assembly  </w:t>
            </w:r>
          </w:p>
          <w:p w:rsidR="00810AD5" w:rsidRPr="00980E53" w:rsidRDefault="00810AD5" w:rsidP="00E93CD3">
            <w:pPr>
              <w:jc w:val="center"/>
              <w:rPr>
                <w:rFonts w:ascii="Times New Roman" w:hAnsi="Times New Roman"/>
                <w:b/>
                <w:sz w:val="24"/>
                <w:szCs w:val="24"/>
              </w:rPr>
            </w:pPr>
          </w:p>
        </w:tc>
        <w:tc>
          <w:tcPr>
            <w:tcW w:w="1710" w:type="dxa"/>
          </w:tcPr>
          <w:p w:rsidR="00810AD5" w:rsidRPr="00E2246C" w:rsidRDefault="00810AD5" w:rsidP="00E2246C">
            <w:pPr>
              <w:rPr>
                <w:rFonts w:ascii="Times New Roman" w:hAnsi="Times New Roman"/>
                <w:sz w:val="24"/>
                <w:szCs w:val="24"/>
              </w:rPr>
            </w:pPr>
          </w:p>
        </w:tc>
        <w:tc>
          <w:tcPr>
            <w:tcW w:w="1661" w:type="dxa"/>
          </w:tcPr>
          <w:p w:rsidR="00E6315E" w:rsidRPr="00B5700C" w:rsidRDefault="00E6315E" w:rsidP="00E6315E">
            <w:pPr>
              <w:pStyle w:val="ListParagraph"/>
              <w:numPr>
                <w:ilvl w:val="0"/>
                <w:numId w:val="41"/>
              </w:numPr>
              <w:rPr>
                <w:rFonts w:ascii="Times New Roman" w:hAnsi="Times New Roman"/>
                <w:szCs w:val="24"/>
                <w:lang w:val="en-GB"/>
              </w:rPr>
            </w:pPr>
            <w:r w:rsidRPr="006313D1">
              <w:rPr>
                <w:rFonts w:ascii="Times New Roman" w:hAnsi="Times New Roman"/>
                <w:szCs w:val="24"/>
              </w:rPr>
              <w:t>2</w:t>
            </w:r>
            <w:r w:rsidRPr="006313D1">
              <w:rPr>
                <w:rFonts w:ascii="Times New Roman" w:hAnsi="Times New Roman"/>
                <w:szCs w:val="24"/>
                <w:vertAlign w:val="superscript"/>
              </w:rPr>
              <w:t>nd</w:t>
            </w:r>
            <w:r w:rsidRPr="006313D1">
              <w:rPr>
                <w:rFonts w:ascii="Times New Roman" w:hAnsi="Times New Roman"/>
                <w:szCs w:val="24"/>
              </w:rPr>
              <w:t xml:space="preserve"> Quiz</w:t>
            </w:r>
          </w:p>
          <w:p w:rsidR="00E6315E" w:rsidRPr="006313D1" w:rsidRDefault="00E6315E" w:rsidP="00E6315E">
            <w:pPr>
              <w:pStyle w:val="ListParagraph"/>
              <w:numPr>
                <w:ilvl w:val="0"/>
                <w:numId w:val="41"/>
              </w:numPr>
              <w:rPr>
                <w:rFonts w:ascii="Times New Roman" w:hAnsi="Times New Roman"/>
                <w:szCs w:val="24"/>
                <w:lang w:val="en-GB"/>
              </w:rPr>
            </w:pPr>
            <w:r>
              <w:rPr>
                <w:rFonts w:ascii="Times New Roman" w:hAnsi="Times New Roman"/>
                <w:szCs w:val="24"/>
              </w:rPr>
              <w:t>Lab Work</w:t>
            </w:r>
          </w:p>
          <w:p w:rsidR="00E6315E" w:rsidRPr="006313D1" w:rsidRDefault="00E6315E" w:rsidP="00E6315E">
            <w:pPr>
              <w:pStyle w:val="ListParagraph"/>
              <w:numPr>
                <w:ilvl w:val="0"/>
                <w:numId w:val="41"/>
              </w:numPr>
              <w:rPr>
                <w:rFonts w:ascii="Times New Roman" w:hAnsi="Times New Roman"/>
                <w:szCs w:val="24"/>
                <w:lang w:val="en-GB"/>
              </w:rPr>
            </w:pPr>
            <w:r w:rsidRPr="006313D1">
              <w:rPr>
                <w:rFonts w:ascii="Times New Roman" w:hAnsi="Times New Roman"/>
                <w:szCs w:val="24"/>
                <w:lang w:val="en-GB"/>
              </w:rPr>
              <w:t xml:space="preserve">Revision Session </w:t>
            </w:r>
          </w:p>
          <w:p w:rsidR="00810AD5" w:rsidRDefault="00810AD5">
            <w:pPr>
              <w:jc w:val="center"/>
              <w:rPr>
                <w:rFonts w:ascii="Times New Roman" w:hAnsi="Times New Roman"/>
                <w:sz w:val="24"/>
                <w:szCs w:val="24"/>
              </w:rPr>
            </w:pP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t>8</w:t>
            </w:r>
          </w:p>
        </w:tc>
        <w:tc>
          <w:tcPr>
            <w:tcW w:w="5197" w:type="dxa"/>
          </w:tcPr>
          <w:p w:rsidR="00810AD5" w:rsidRPr="00FC379A" w:rsidRDefault="00EC0796">
            <w:pPr>
              <w:jc w:val="center"/>
              <w:rPr>
                <w:rFonts w:ascii="Times New Roman" w:hAnsi="Times New Roman"/>
                <w:sz w:val="24"/>
                <w:szCs w:val="24"/>
              </w:rPr>
            </w:pPr>
            <w:r>
              <w:rPr>
                <w:rFonts w:ascii="Times New Roman" w:hAnsi="Times New Roman"/>
                <w:b/>
                <w:sz w:val="24"/>
                <w:szCs w:val="24"/>
              </w:rPr>
              <w:t>MIDTERM</w:t>
            </w:r>
          </w:p>
        </w:tc>
        <w:tc>
          <w:tcPr>
            <w:tcW w:w="1710" w:type="dxa"/>
          </w:tcPr>
          <w:p w:rsidR="00810AD5" w:rsidRPr="00EC0796" w:rsidRDefault="00810AD5" w:rsidP="00EC0796">
            <w:pPr>
              <w:jc w:val="left"/>
              <w:rPr>
                <w:rFonts w:ascii="Times New Roman" w:hAnsi="Times New Roman"/>
                <w:sz w:val="24"/>
                <w:szCs w:val="24"/>
              </w:rPr>
            </w:pPr>
          </w:p>
        </w:tc>
        <w:tc>
          <w:tcPr>
            <w:tcW w:w="1661" w:type="dxa"/>
          </w:tcPr>
          <w:p w:rsidR="00810AD5" w:rsidRDefault="00810AD5">
            <w:pPr>
              <w:jc w:val="center"/>
              <w:rPr>
                <w:rFonts w:ascii="Times New Roman" w:hAnsi="Times New Roman"/>
                <w:sz w:val="24"/>
                <w:szCs w:val="24"/>
              </w:rPr>
            </w:pPr>
          </w:p>
        </w:tc>
      </w:tr>
      <w:tr w:rsidR="00EC0796" w:rsidTr="005A064B">
        <w:tc>
          <w:tcPr>
            <w:tcW w:w="1008" w:type="dxa"/>
          </w:tcPr>
          <w:p w:rsidR="00EC0796" w:rsidRDefault="00EC0796">
            <w:pPr>
              <w:jc w:val="center"/>
              <w:rPr>
                <w:rFonts w:ascii="Times New Roman" w:hAnsi="Times New Roman"/>
                <w:sz w:val="24"/>
                <w:szCs w:val="24"/>
              </w:rPr>
            </w:pPr>
            <w:r>
              <w:rPr>
                <w:rFonts w:ascii="Times New Roman" w:hAnsi="Times New Roman"/>
                <w:sz w:val="24"/>
                <w:szCs w:val="24"/>
              </w:rPr>
              <w:t>9</w:t>
            </w:r>
          </w:p>
        </w:tc>
        <w:tc>
          <w:tcPr>
            <w:tcW w:w="5197" w:type="dxa"/>
          </w:tcPr>
          <w:p w:rsidR="006F278A" w:rsidRDefault="006F278A" w:rsidP="006F278A">
            <w:pPr>
              <w:rPr>
                <w:rFonts w:ascii="Times New Roman" w:hAnsi="Times New Roman"/>
                <w:b/>
                <w:sz w:val="24"/>
                <w:szCs w:val="24"/>
              </w:rPr>
            </w:pPr>
            <w:r w:rsidRPr="008A07C5">
              <w:rPr>
                <w:rFonts w:ascii="Times New Roman" w:hAnsi="Times New Roman"/>
                <w:b/>
                <w:sz w:val="24"/>
                <w:szCs w:val="24"/>
              </w:rPr>
              <w:t>The Processor</w:t>
            </w:r>
          </w:p>
          <w:p w:rsidR="006F278A" w:rsidRDefault="006F278A" w:rsidP="006F278A">
            <w:pPr>
              <w:pStyle w:val="ListParagraph"/>
              <w:numPr>
                <w:ilvl w:val="0"/>
                <w:numId w:val="32"/>
              </w:numPr>
              <w:jc w:val="left"/>
              <w:rPr>
                <w:rFonts w:ascii="Times New Roman" w:hAnsi="Times New Roman"/>
                <w:szCs w:val="24"/>
              </w:rPr>
            </w:pPr>
            <w:r w:rsidRPr="00605896">
              <w:rPr>
                <w:rFonts w:ascii="Times New Roman" w:hAnsi="Times New Roman"/>
                <w:szCs w:val="24"/>
              </w:rPr>
              <w:t>Logic Design Conventions</w:t>
            </w:r>
          </w:p>
          <w:p w:rsidR="006F278A" w:rsidRDefault="006F278A" w:rsidP="006F278A">
            <w:pPr>
              <w:pStyle w:val="ListParagraph"/>
              <w:numPr>
                <w:ilvl w:val="0"/>
                <w:numId w:val="32"/>
              </w:numPr>
              <w:jc w:val="left"/>
              <w:rPr>
                <w:rFonts w:ascii="Times New Roman" w:hAnsi="Times New Roman"/>
                <w:szCs w:val="24"/>
              </w:rPr>
            </w:pPr>
            <w:r>
              <w:rPr>
                <w:rFonts w:ascii="Times New Roman" w:hAnsi="Times New Roman"/>
                <w:szCs w:val="24"/>
              </w:rPr>
              <w:t>Processor Design</w:t>
            </w:r>
          </w:p>
          <w:p w:rsidR="006F278A" w:rsidRPr="00605896" w:rsidRDefault="006F278A" w:rsidP="006F278A">
            <w:pPr>
              <w:pStyle w:val="ListParagraph"/>
              <w:numPr>
                <w:ilvl w:val="0"/>
                <w:numId w:val="32"/>
              </w:numPr>
              <w:jc w:val="left"/>
              <w:rPr>
                <w:rFonts w:ascii="Times New Roman" w:hAnsi="Times New Roman"/>
                <w:szCs w:val="24"/>
              </w:rPr>
            </w:pPr>
            <w:r>
              <w:rPr>
                <w:rFonts w:ascii="Times New Roman" w:hAnsi="Times New Roman"/>
                <w:szCs w:val="24"/>
              </w:rPr>
              <w:t>Instruction set design and addressing</w:t>
            </w:r>
          </w:p>
          <w:p w:rsidR="006F278A" w:rsidRPr="00605896" w:rsidRDefault="006F278A" w:rsidP="006F278A">
            <w:pPr>
              <w:pStyle w:val="ListParagraph"/>
              <w:numPr>
                <w:ilvl w:val="0"/>
                <w:numId w:val="32"/>
              </w:numPr>
              <w:jc w:val="left"/>
              <w:rPr>
                <w:rFonts w:ascii="Times New Roman" w:hAnsi="Times New Roman"/>
                <w:szCs w:val="24"/>
              </w:rPr>
            </w:pPr>
            <w:r w:rsidRPr="00605896">
              <w:rPr>
                <w:rFonts w:ascii="Times New Roman" w:hAnsi="Times New Roman"/>
                <w:szCs w:val="24"/>
              </w:rPr>
              <w:t>Building a Data path</w:t>
            </w:r>
          </w:p>
          <w:p w:rsidR="00EC0796" w:rsidRDefault="00EC0796">
            <w:pPr>
              <w:jc w:val="center"/>
              <w:rPr>
                <w:rFonts w:ascii="Times New Roman" w:hAnsi="Times New Roman"/>
                <w:b/>
                <w:sz w:val="24"/>
                <w:szCs w:val="24"/>
              </w:rPr>
            </w:pPr>
          </w:p>
        </w:tc>
        <w:tc>
          <w:tcPr>
            <w:tcW w:w="1710" w:type="dxa"/>
          </w:tcPr>
          <w:p w:rsidR="00EC0796" w:rsidRPr="00EC0796" w:rsidRDefault="00EC0796" w:rsidP="00EC0796">
            <w:pPr>
              <w:jc w:val="left"/>
              <w:rPr>
                <w:rFonts w:ascii="Times New Roman" w:hAnsi="Times New Roman"/>
                <w:sz w:val="24"/>
                <w:szCs w:val="24"/>
              </w:rPr>
            </w:pPr>
          </w:p>
        </w:tc>
        <w:tc>
          <w:tcPr>
            <w:tcW w:w="1661" w:type="dxa"/>
          </w:tcPr>
          <w:p w:rsidR="00E6315E" w:rsidRDefault="00E6315E" w:rsidP="00E6315E">
            <w:pPr>
              <w:pStyle w:val="ListParagraph"/>
              <w:numPr>
                <w:ilvl w:val="0"/>
                <w:numId w:val="44"/>
              </w:numPr>
              <w:rPr>
                <w:rFonts w:ascii="Times New Roman" w:hAnsi="Times New Roman"/>
                <w:szCs w:val="24"/>
              </w:rPr>
            </w:pPr>
            <w:r w:rsidRPr="0041476E">
              <w:rPr>
                <w:rFonts w:ascii="Times New Roman" w:hAnsi="Times New Roman"/>
                <w:szCs w:val="24"/>
              </w:rPr>
              <w:t>Midterm solution discussed and reviewed</w:t>
            </w:r>
          </w:p>
          <w:p w:rsidR="00E6315E" w:rsidRPr="0041476E" w:rsidRDefault="00E6315E" w:rsidP="00E6315E">
            <w:pPr>
              <w:pStyle w:val="ListParagraph"/>
              <w:numPr>
                <w:ilvl w:val="0"/>
                <w:numId w:val="44"/>
              </w:numPr>
              <w:rPr>
                <w:rFonts w:ascii="Times New Roman" w:hAnsi="Times New Roman"/>
                <w:szCs w:val="24"/>
              </w:rPr>
            </w:pPr>
            <w:r>
              <w:rPr>
                <w:rFonts w:ascii="Times New Roman" w:hAnsi="Times New Roman"/>
                <w:szCs w:val="24"/>
              </w:rPr>
              <w:t>3</w:t>
            </w:r>
            <w:r w:rsidRPr="0041476E">
              <w:rPr>
                <w:rFonts w:ascii="Times New Roman" w:hAnsi="Times New Roman"/>
                <w:szCs w:val="24"/>
                <w:vertAlign w:val="superscript"/>
              </w:rPr>
              <w:t>rd</w:t>
            </w:r>
            <w:r>
              <w:rPr>
                <w:rFonts w:ascii="Times New Roman" w:hAnsi="Times New Roman"/>
                <w:szCs w:val="24"/>
              </w:rPr>
              <w:t xml:space="preserve"> Assignment </w:t>
            </w:r>
          </w:p>
          <w:p w:rsidR="00EC0796" w:rsidRDefault="00EC0796">
            <w:pPr>
              <w:jc w:val="center"/>
              <w:rPr>
                <w:rFonts w:ascii="Times New Roman" w:hAnsi="Times New Roman"/>
                <w:sz w:val="24"/>
                <w:szCs w:val="24"/>
              </w:rPr>
            </w:pPr>
          </w:p>
        </w:tc>
      </w:tr>
      <w:tr w:rsidR="00810AD5" w:rsidTr="005A064B">
        <w:tc>
          <w:tcPr>
            <w:tcW w:w="1008" w:type="dxa"/>
          </w:tcPr>
          <w:p w:rsidR="00810AD5" w:rsidRDefault="00C47768">
            <w:pPr>
              <w:jc w:val="center"/>
              <w:rPr>
                <w:rFonts w:ascii="Times New Roman" w:hAnsi="Times New Roman"/>
                <w:sz w:val="24"/>
                <w:szCs w:val="24"/>
              </w:rPr>
            </w:pPr>
            <w:r>
              <w:rPr>
                <w:rFonts w:ascii="Times New Roman" w:hAnsi="Times New Roman"/>
                <w:sz w:val="24"/>
                <w:szCs w:val="24"/>
              </w:rPr>
              <w:t>10</w:t>
            </w:r>
          </w:p>
        </w:tc>
        <w:tc>
          <w:tcPr>
            <w:tcW w:w="5197" w:type="dxa"/>
          </w:tcPr>
          <w:p w:rsidR="000F4427" w:rsidRDefault="000F4427" w:rsidP="000F4427">
            <w:pPr>
              <w:rPr>
                <w:rFonts w:ascii="Times New Roman" w:hAnsi="Times New Roman"/>
                <w:b/>
                <w:sz w:val="24"/>
                <w:szCs w:val="24"/>
                <w:lang w:val="en-GB"/>
              </w:rPr>
            </w:pPr>
            <w:r>
              <w:rPr>
                <w:rFonts w:ascii="Times New Roman" w:hAnsi="Times New Roman"/>
                <w:b/>
                <w:sz w:val="24"/>
                <w:szCs w:val="24"/>
              </w:rPr>
              <w:t>Processor Performance</w:t>
            </w:r>
          </w:p>
          <w:p w:rsidR="000F4427" w:rsidRPr="00AD6FAB" w:rsidRDefault="000F4427" w:rsidP="000F4427">
            <w:pPr>
              <w:pStyle w:val="ListParagraph"/>
              <w:numPr>
                <w:ilvl w:val="0"/>
                <w:numId w:val="33"/>
              </w:numPr>
              <w:jc w:val="left"/>
              <w:rPr>
                <w:rFonts w:ascii="Times New Roman" w:hAnsi="Times New Roman"/>
                <w:szCs w:val="24"/>
              </w:rPr>
            </w:pPr>
            <w:r w:rsidRPr="00AD6FAB">
              <w:rPr>
                <w:rFonts w:ascii="Times New Roman" w:hAnsi="Times New Roman"/>
                <w:szCs w:val="24"/>
              </w:rPr>
              <w:t>Performance benchmarks</w:t>
            </w:r>
          </w:p>
          <w:p w:rsidR="000F4427" w:rsidRPr="00AD6FAB" w:rsidRDefault="000F4427" w:rsidP="000F4427">
            <w:pPr>
              <w:pStyle w:val="ListParagraph"/>
              <w:numPr>
                <w:ilvl w:val="0"/>
                <w:numId w:val="33"/>
              </w:numPr>
              <w:jc w:val="left"/>
              <w:rPr>
                <w:rFonts w:ascii="Times New Roman" w:hAnsi="Times New Roman"/>
                <w:szCs w:val="24"/>
              </w:rPr>
            </w:pPr>
            <w:r w:rsidRPr="00AD6FAB">
              <w:rPr>
                <w:rFonts w:ascii="Times New Roman" w:hAnsi="Times New Roman"/>
                <w:szCs w:val="24"/>
              </w:rPr>
              <w:t>Power and energy</w:t>
            </w:r>
          </w:p>
          <w:p w:rsidR="000F4427" w:rsidRPr="00AD6FAB" w:rsidRDefault="000F4427" w:rsidP="000F4427">
            <w:pPr>
              <w:pStyle w:val="ListParagraph"/>
              <w:numPr>
                <w:ilvl w:val="0"/>
                <w:numId w:val="33"/>
              </w:numPr>
              <w:jc w:val="left"/>
              <w:rPr>
                <w:rFonts w:ascii="Times New Roman" w:hAnsi="Times New Roman"/>
                <w:szCs w:val="24"/>
              </w:rPr>
            </w:pPr>
            <w:r w:rsidRPr="00AD6FAB">
              <w:rPr>
                <w:rFonts w:ascii="Times New Roman" w:hAnsi="Times New Roman"/>
                <w:szCs w:val="24"/>
              </w:rPr>
              <w:t>Latency and throughput</w:t>
            </w:r>
          </w:p>
          <w:p w:rsidR="000F4427" w:rsidRDefault="000F4427" w:rsidP="000F4427">
            <w:pPr>
              <w:pStyle w:val="ListParagraph"/>
              <w:numPr>
                <w:ilvl w:val="0"/>
                <w:numId w:val="33"/>
              </w:numPr>
              <w:jc w:val="left"/>
              <w:rPr>
                <w:rFonts w:ascii="Times New Roman" w:hAnsi="Times New Roman"/>
                <w:szCs w:val="24"/>
              </w:rPr>
            </w:pPr>
            <w:proofErr w:type="spellStart"/>
            <w:r w:rsidRPr="00AD6FAB">
              <w:rPr>
                <w:rFonts w:ascii="Times New Roman" w:hAnsi="Times New Roman"/>
                <w:szCs w:val="24"/>
              </w:rPr>
              <w:t>Ahmdal</w:t>
            </w:r>
            <w:r w:rsidRPr="00B8083C">
              <w:rPr>
                <w:rFonts w:ascii="Times New Roman" w:hAnsi="Times New Roman"/>
                <w:szCs w:val="24"/>
              </w:rPr>
              <w:t>’s</w:t>
            </w:r>
            <w:proofErr w:type="spellEnd"/>
            <w:r w:rsidRPr="00B8083C">
              <w:rPr>
                <w:rFonts w:ascii="Times New Roman" w:hAnsi="Times New Roman"/>
                <w:szCs w:val="24"/>
              </w:rPr>
              <w:t xml:space="preserve"> Law</w:t>
            </w:r>
          </w:p>
          <w:p w:rsidR="00E93CD3" w:rsidRDefault="000F4427" w:rsidP="009503D3">
            <w:pPr>
              <w:pStyle w:val="ListParagraph"/>
              <w:numPr>
                <w:ilvl w:val="0"/>
                <w:numId w:val="33"/>
              </w:numPr>
              <w:jc w:val="left"/>
              <w:rPr>
                <w:rFonts w:ascii="Times New Roman" w:hAnsi="Times New Roman"/>
                <w:szCs w:val="24"/>
              </w:rPr>
            </w:pPr>
            <w:r>
              <w:rPr>
                <w:rFonts w:ascii="Times New Roman" w:hAnsi="Times New Roman"/>
                <w:szCs w:val="24"/>
              </w:rPr>
              <w:t xml:space="preserve">Comparison of Processors </w:t>
            </w:r>
          </w:p>
          <w:p w:rsidR="009503D3" w:rsidRPr="009503D3" w:rsidRDefault="009503D3" w:rsidP="009503D3">
            <w:pPr>
              <w:pStyle w:val="ListParagraph"/>
              <w:ind w:left="360"/>
              <w:jc w:val="left"/>
              <w:rPr>
                <w:rFonts w:ascii="Times New Roman" w:hAnsi="Times New Roman"/>
                <w:szCs w:val="24"/>
              </w:rPr>
            </w:pPr>
          </w:p>
        </w:tc>
        <w:tc>
          <w:tcPr>
            <w:tcW w:w="1710" w:type="dxa"/>
          </w:tcPr>
          <w:p w:rsidR="00810AD5" w:rsidRPr="000F4427" w:rsidRDefault="00810AD5" w:rsidP="000F4427">
            <w:pPr>
              <w:jc w:val="left"/>
              <w:rPr>
                <w:rFonts w:ascii="Times New Roman" w:hAnsi="Times New Roman"/>
                <w:sz w:val="24"/>
                <w:szCs w:val="24"/>
              </w:rPr>
            </w:pPr>
          </w:p>
        </w:tc>
        <w:tc>
          <w:tcPr>
            <w:tcW w:w="1661" w:type="dxa"/>
          </w:tcPr>
          <w:p w:rsidR="00012F7F" w:rsidRPr="00EA7841" w:rsidRDefault="00012F7F" w:rsidP="00012F7F">
            <w:pPr>
              <w:pStyle w:val="ListParagraph"/>
              <w:numPr>
                <w:ilvl w:val="0"/>
                <w:numId w:val="45"/>
              </w:numPr>
              <w:rPr>
                <w:rFonts w:ascii="Times New Roman" w:hAnsi="Times New Roman"/>
                <w:szCs w:val="24"/>
              </w:rPr>
            </w:pPr>
            <w:r w:rsidRPr="00EA7841">
              <w:rPr>
                <w:rFonts w:ascii="Times New Roman" w:hAnsi="Times New Roman"/>
                <w:szCs w:val="24"/>
              </w:rPr>
              <w:t>3</w:t>
            </w:r>
            <w:r w:rsidRPr="00EA7841">
              <w:rPr>
                <w:rFonts w:ascii="Times New Roman" w:hAnsi="Times New Roman"/>
                <w:szCs w:val="24"/>
                <w:vertAlign w:val="superscript"/>
              </w:rPr>
              <w:t>rd</w:t>
            </w:r>
            <w:r w:rsidRPr="00EA7841">
              <w:rPr>
                <w:rFonts w:ascii="Times New Roman" w:hAnsi="Times New Roman"/>
                <w:szCs w:val="24"/>
              </w:rPr>
              <w:t xml:space="preserve"> Quiz </w:t>
            </w:r>
          </w:p>
          <w:p w:rsidR="00810AD5" w:rsidRDefault="00810AD5">
            <w:pPr>
              <w:jc w:val="center"/>
              <w:rPr>
                <w:rFonts w:ascii="Times New Roman" w:hAnsi="Times New Roman"/>
                <w:sz w:val="24"/>
                <w:szCs w:val="24"/>
              </w:rPr>
            </w:pPr>
          </w:p>
        </w:tc>
      </w:tr>
      <w:tr w:rsidR="00810AD5" w:rsidTr="005A064B">
        <w:tc>
          <w:tcPr>
            <w:tcW w:w="1008" w:type="dxa"/>
          </w:tcPr>
          <w:p w:rsidR="00810AD5" w:rsidRPr="00FC379A" w:rsidRDefault="006922F5">
            <w:pPr>
              <w:jc w:val="center"/>
              <w:rPr>
                <w:rFonts w:ascii="Times New Roman" w:hAnsi="Times New Roman"/>
                <w:sz w:val="24"/>
                <w:szCs w:val="24"/>
              </w:rPr>
            </w:pPr>
            <w:r w:rsidRPr="00FC379A">
              <w:rPr>
                <w:rFonts w:ascii="Times New Roman" w:hAnsi="Times New Roman"/>
                <w:sz w:val="24"/>
                <w:szCs w:val="24"/>
              </w:rPr>
              <w:t>1</w:t>
            </w:r>
            <w:r w:rsidR="00C47768" w:rsidRPr="00FC379A">
              <w:rPr>
                <w:rFonts w:ascii="Times New Roman" w:hAnsi="Times New Roman"/>
                <w:sz w:val="24"/>
                <w:szCs w:val="24"/>
              </w:rPr>
              <w:t>1</w:t>
            </w:r>
          </w:p>
        </w:tc>
        <w:tc>
          <w:tcPr>
            <w:tcW w:w="5197" w:type="dxa"/>
          </w:tcPr>
          <w:p w:rsidR="009503D3" w:rsidRDefault="009503D3" w:rsidP="009503D3">
            <w:pPr>
              <w:rPr>
                <w:rFonts w:ascii="Times New Roman" w:hAnsi="Times New Roman"/>
                <w:b/>
                <w:sz w:val="24"/>
                <w:szCs w:val="24"/>
                <w:lang w:val="en-GB"/>
              </w:rPr>
            </w:pPr>
            <w:r>
              <w:rPr>
                <w:rFonts w:ascii="Times New Roman" w:hAnsi="Times New Roman"/>
                <w:b/>
                <w:sz w:val="24"/>
                <w:szCs w:val="24"/>
              </w:rPr>
              <w:t>Pipelining</w:t>
            </w:r>
          </w:p>
          <w:p w:rsidR="009503D3" w:rsidRDefault="009503D3" w:rsidP="009503D3">
            <w:pPr>
              <w:pStyle w:val="ListParagraph"/>
              <w:numPr>
                <w:ilvl w:val="0"/>
                <w:numId w:val="34"/>
              </w:numPr>
              <w:rPr>
                <w:rFonts w:ascii="Times New Roman" w:hAnsi="Times New Roman"/>
                <w:bCs/>
                <w:szCs w:val="24"/>
              </w:rPr>
            </w:pPr>
            <w:r w:rsidRPr="00AD6FAB">
              <w:rPr>
                <w:rFonts w:ascii="Times New Roman" w:hAnsi="Times New Roman"/>
                <w:bCs/>
                <w:szCs w:val="24"/>
              </w:rPr>
              <w:t>An Overview of Pipelining</w:t>
            </w:r>
          </w:p>
          <w:p w:rsidR="009503D3" w:rsidRPr="00AD6FAB" w:rsidRDefault="009503D3" w:rsidP="009503D3">
            <w:pPr>
              <w:pStyle w:val="ListParagraph"/>
              <w:numPr>
                <w:ilvl w:val="0"/>
                <w:numId w:val="34"/>
              </w:numPr>
              <w:rPr>
                <w:rFonts w:ascii="Times New Roman" w:hAnsi="Times New Roman"/>
                <w:bCs/>
                <w:szCs w:val="24"/>
              </w:rPr>
            </w:pPr>
            <w:r>
              <w:rPr>
                <w:rFonts w:ascii="Times New Roman" w:hAnsi="Times New Roman"/>
                <w:bCs/>
                <w:szCs w:val="24"/>
              </w:rPr>
              <w:t>Pipelining of processor issues and hurdles</w:t>
            </w:r>
          </w:p>
          <w:p w:rsidR="009503D3" w:rsidRPr="00AD6FAB" w:rsidRDefault="009503D3" w:rsidP="009503D3">
            <w:pPr>
              <w:pStyle w:val="ListParagraph"/>
              <w:numPr>
                <w:ilvl w:val="0"/>
                <w:numId w:val="34"/>
              </w:numPr>
              <w:rPr>
                <w:rFonts w:ascii="Times New Roman" w:hAnsi="Times New Roman"/>
                <w:bCs/>
                <w:szCs w:val="24"/>
              </w:rPr>
            </w:pPr>
            <w:r w:rsidRPr="00AD6FAB">
              <w:rPr>
                <w:rFonts w:ascii="Times New Roman" w:hAnsi="Times New Roman"/>
                <w:bCs/>
                <w:szCs w:val="24"/>
              </w:rPr>
              <w:t>Pipelined Data path and Control</w:t>
            </w:r>
          </w:p>
          <w:p w:rsidR="009503D3" w:rsidRPr="00AD6FAB" w:rsidRDefault="009503D3" w:rsidP="009503D3">
            <w:pPr>
              <w:pStyle w:val="ListParagraph"/>
              <w:numPr>
                <w:ilvl w:val="0"/>
                <w:numId w:val="34"/>
              </w:numPr>
              <w:rPr>
                <w:rFonts w:ascii="Times New Roman" w:hAnsi="Times New Roman"/>
                <w:bCs/>
                <w:szCs w:val="24"/>
              </w:rPr>
            </w:pPr>
            <w:r w:rsidRPr="00AD6FAB">
              <w:rPr>
                <w:rFonts w:ascii="Times New Roman" w:hAnsi="Times New Roman"/>
                <w:bCs/>
                <w:szCs w:val="24"/>
              </w:rPr>
              <w:t>Hazards</w:t>
            </w:r>
          </w:p>
          <w:p w:rsidR="009503D3" w:rsidRPr="00AD6FAB" w:rsidRDefault="009503D3" w:rsidP="009503D3">
            <w:pPr>
              <w:pStyle w:val="ListParagraph"/>
              <w:numPr>
                <w:ilvl w:val="0"/>
                <w:numId w:val="34"/>
              </w:numPr>
              <w:rPr>
                <w:rFonts w:ascii="Times New Roman" w:hAnsi="Times New Roman"/>
                <w:bCs/>
                <w:szCs w:val="24"/>
              </w:rPr>
            </w:pPr>
            <w:r w:rsidRPr="00AD6FAB">
              <w:rPr>
                <w:rFonts w:ascii="Times New Roman" w:hAnsi="Times New Roman"/>
                <w:bCs/>
                <w:szCs w:val="24"/>
              </w:rPr>
              <w:t>Static branch prediction</w:t>
            </w:r>
          </w:p>
          <w:p w:rsidR="00E93CD3" w:rsidRPr="00FC379A" w:rsidRDefault="00E93CD3" w:rsidP="00FC379A">
            <w:pPr>
              <w:jc w:val="center"/>
              <w:rPr>
                <w:rFonts w:ascii="Times New Roman" w:hAnsi="Times New Roman"/>
                <w:sz w:val="24"/>
                <w:szCs w:val="24"/>
              </w:rPr>
            </w:pPr>
          </w:p>
        </w:tc>
        <w:tc>
          <w:tcPr>
            <w:tcW w:w="1710" w:type="dxa"/>
          </w:tcPr>
          <w:p w:rsidR="00E93CD3" w:rsidRDefault="00E93CD3" w:rsidP="00977E8B">
            <w:pPr>
              <w:rPr>
                <w:rFonts w:ascii="Times New Roman" w:hAnsi="Times New Roman"/>
                <w:sz w:val="24"/>
                <w:szCs w:val="24"/>
              </w:rPr>
            </w:pPr>
          </w:p>
        </w:tc>
        <w:tc>
          <w:tcPr>
            <w:tcW w:w="1661" w:type="dxa"/>
          </w:tcPr>
          <w:p w:rsidR="00012F7F" w:rsidRPr="006D14A1" w:rsidRDefault="00012F7F" w:rsidP="00012F7F">
            <w:pPr>
              <w:pStyle w:val="ListParagraph"/>
              <w:numPr>
                <w:ilvl w:val="0"/>
                <w:numId w:val="46"/>
              </w:numPr>
              <w:rPr>
                <w:rFonts w:ascii="Times New Roman" w:hAnsi="Times New Roman"/>
                <w:szCs w:val="24"/>
              </w:rPr>
            </w:pPr>
            <w:r w:rsidRPr="006D14A1">
              <w:rPr>
                <w:rFonts w:ascii="Times New Roman" w:hAnsi="Times New Roman"/>
                <w:szCs w:val="24"/>
              </w:rPr>
              <w:t>4</w:t>
            </w:r>
            <w:r w:rsidRPr="006D14A1">
              <w:rPr>
                <w:rFonts w:ascii="Times New Roman" w:hAnsi="Times New Roman"/>
                <w:szCs w:val="24"/>
                <w:vertAlign w:val="superscript"/>
              </w:rPr>
              <w:t>th</w:t>
            </w:r>
            <w:r w:rsidRPr="006D14A1">
              <w:rPr>
                <w:rFonts w:ascii="Times New Roman" w:hAnsi="Times New Roman"/>
                <w:szCs w:val="24"/>
              </w:rPr>
              <w:t xml:space="preserve"> Assignment</w:t>
            </w:r>
          </w:p>
          <w:p w:rsidR="00012F7F" w:rsidRPr="006D14A1" w:rsidRDefault="00012F7F" w:rsidP="00012F7F">
            <w:pPr>
              <w:pStyle w:val="ListParagraph"/>
              <w:numPr>
                <w:ilvl w:val="0"/>
                <w:numId w:val="46"/>
              </w:numPr>
              <w:rPr>
                <w:rFonts w:ascii="Times New Roman" w:hAnsi="Times New Roman"/>
                <w:szCs w:val="24"/>
                <w:lang w:val="en-GB"/>
              </w:rPr>
            </w:pPr>
            <w:r w:rsidRPr="006D14A1">
              <w:rPr>
                <w:rFonts w:ascii="Times New Roman" w:hAnsi="Times New Roman"/>
                <w:szCs w:val="24"/>
              </w:rPr>
              <w:t xml:space="preserve">Class Activity </w:t>
            </w:r>
          </w:p>
          <w:p w:rsidR="00810AD5" w:rsidRDefault="00810AD5">
            <w:pPr>
              <w:jc w:val="center"/>
              <w:rPr>
                <w:rFonts w:ascii="Times New Roman" w:hAnsi="Times New Roman"/>
                <w:sz w:val="24"/>
                <w:szCs w:val="24"/>
              </w:rPr>
            </w:pP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t>1</w:t>
            </w:r>
            <w:r w:rsidR="00C47768">
              <w:rPr>
                <w:rFonts w:ascii="Times New Roman" w:hAnsi="Times New Roman"/>
                <w:sz w:val="24"/>
                <w:szCs w:val="24"/>
              </w:rPr>
              <w:t>2</w:t>
            </w:r>
          </w:p>
        </w:tc>
        <w:tc>
          <w:tcPr>
            <w:tcW w:w="5197" w:type="dxa"/>
          </w:tcPr>
          <w:p w:rsidR="007576C6" w:rsidRDefault="007576C6" w:rsidP="007576C6">
            <w:pPr>
              <w:rPr>
                <w:rFonts w:ascii="Times New Roman" w:hAnsi="Times New Roman"/>
                <w:b/>
                <w:sz w:val="24"/>
                <w:szCs w:val="24"/>
                <w:lang w:val="en-GB"/>
              </w:rPr>
            </w:pPr>
            <w:r>
              <w:rPr>
                <w:rFonts w:ascii="Times New Roman" w:hAnsi="Times New Roman"/>
                <w:b/>
                <w:sz w:val="24"/>
                <w:szCs w:val="24"/>
              </w:rPr>
              <w:t>Multi-cycle Pipelines, Exceptions</w:t>
            </w:r>
            <w:r>
              <w:rPr>
                <w:rFonts w:ascii="Times New Roman" w:hAnsi="Times New Roman"/>
                <w:b/>
                <w:sz w:val="24"/>
                <w:szCs w:val="24"/>
                <w:lang w:val="en-GB"/>
              </w:rPr>
              <w:t xml:space="preserve"> </w:t>
            </w:r>
          </w:p>
          <w:p w:rsidR="007576C6" w:rsidRPr="00590C44" w:rsidRDefault="007576C6" w:rsidP="007576C6">
            <w:pPr>
              <w:pStyle w:val="ListParagraph"/>
              <w:numPr>
                <w:ilvl w:val="0"/>
                <w:numId w:val="35"/>
              </w:numPr>
              <w:rPr>
                <w:rFonts w:ascii="Times New Roman" w:hAnsi="Times New Roman"/>
                <w:bCs/>
                <w:szCs w:val="24"/>
              </w:rPr>
            </w:pPr>
            <w:r w:rsidRPr="00590C44">
              <w:rPr>
                <w:rFonts w:ascii="Times New Roman" w:hAnsi="Times New Roman"/>
                <w:bCs/>
                <w:szCs w:val="24"/>
              </w:rPr>
              <w:t>Multi-cycle FP MIPS Pipeline</w:t>
            </w:r>
          </w:p>
          <w:p w:rsidR="007576C6" w:rsidRPr="00590C44" w:rsidRDefault="007576C6" w:rsidP="007576C6">
            <w:pPr>
              <w:pStyle w:val="ListParagraph"/>
              <w:numPr>
                <w:ilvl w:val="0"/>
                <w:numId w:val="35"/>
              </w:numPr>
              <w:rPr>
                <w:rFonts w:ascii="Times New Roman" w:hAnsi="Times New Roman"/>
                <w:bCs/>
                <w:szCs w:val="24"/>
              </w:rPr>
            </w:pPr>
            <w:r w:rsidRPr="00590C44">
              <w:rPr>
                <w:rFonts w:ascii="Times New Roman" w:hAnsi="Times New Roman"/>
                <w:bCs/>
                <w:szCs w:val="24"/>
              </w:rPr>
              <w:t>Exceptions</w:t>
            </w:r>
            <w:r>
              <w:rPr>
                <w:rFonts w:ascii="Times New Roman" w:hAnsi="Times New Roman"/>
                <w:bCs/>
                <w:szCs w:val="24"/>
              </w:rPr>
              <w:t xml:space="preserve"> handling</w:t>
            </w:r>
          </w:p>
          <w:p w:rsidR="007576C6" w:rsidRDefault="007576C6" w:rsidP="007576C6">
            <w:pPr>
              <w:pStyle w:val="ListParagraph"/>
              <w:numPr>
                <w:ilvl w:val="0"/>
                <w:numId w:val="35"/>
              </w:numPr>
              <w:rPr>
                <w:rFonts w:ascii="Times New Roman" w:hAnsi="Times New Roman"/>
                <w:bCs/>
                <w:szCs w:val="24"/>
              </w:rPr>
            </w:pPr>
            <w:r w:rsidRPr="00590C44">
              <w:rPr>
                <w:rFonts w:ascii="Times New Roman" w:hAnsi="Times New Roman"/>
                <w:bCs/>
                <w:szCs w:val="24"/>
              </w:rPr>
              <w:t>Types of Exceptions</w:t>
            </w:r>
          </w:p>
          <w:p w:rsidR="007576C6" w:rsidRDefault="007576C6" w:rsidP="007576C6">
            <w:pPr>
              <w:pStyle w:val="ListParagraph"/>
              <w:numPr>
                <w:ilvl w:val="0"/>
                <w:numId w:val="35"/>
              </w:numPr>
              <w:rPr>
                <w:rFonts w:ascii="Times New Roman" w:hAnsi="Times New Roman"/>
                <w:bCs/>
                <w:szCs w:val="24"/>
              </w:rPr>
            </w:pPr>
            <w:r>
              <w:rPr>
                <w:rFonts w:ascii="Times New Roman" w:hAnsi="Times New Roman"/>
                <w:bCs/>
                <w:szCs w:val="24"/>
              </w:rPr>
              <w:t xml:space="preserve">Parallelism </w:t>
            </w:r>
          </w:p>
          <w:p w:rsidR="007576C6" w:rsidRPr="00590C44" w:rsidRDefault="007576C6" w:rsidP="007576C6">
            <w:pPr>
              <w:pStyle w:val="ListParagraph"/>
              <w:numPr>
                <w:ilvl w:val="0"/>
                <w:numId w:val="35"/>
              </w:numPr>
              <w:rPr>
                <w:rFonts w:ascii="Times New Roman" w:hAnsi="Times New Roman"/>
                <w:bCs/>
                <w:szCs w:val="24"/>
              </w:rPr>
            </w:pPr>
            <w:r>
              <w:rPr>
                <w:rFonts w:ascii="Times New Roman" w:hAnsi="Times New Roman"/>
                <w:bCs/>
                <w:szCs w:val="24"/>
              </w:rPr>
              <w:t>Multiprocessor systems</w:t>
            </w:r>
          </w:p>
          <w:p w:rsidR="00980E53" w:rsidRPr="00FC379A" w:rsidRDefault="00980E53" w:rsidP="00E93CD3">
            <w:pPr>
              <w:jc w:val="center"/>
              <w:rPr>
                <w:rFonts w:ascii="Times New Roman" w:hAnsi="Times New Roman"/>
                <w:sz w:val="24"/>
                <w:szCs w:val="24"/>
              </w:rPr>
            </w:pPr>
          </w:p>
        </w:tc>
        <w:tc>
          <w:tcPr>
            <w:tcW w:w="1710" w:type="dxa"/>
          </w:tcPr>
          <w:p w:rsidR="00810AD5" w:rsidRDefault="00810AD5" w:rsidP="007576C6">
            <w:pPr>
              <w:rPr>
                <w:rFonts w:ascii="Times New Roman" w:hAnsi="Times New Roman"/>
                <w:sz w:val="24"/>
                <w:szCs w:val="24"/>
              </w:rPr>
            </w:pPr>
          </w:p>
        </w:tc>
        <w:tc>
          <w:tcPr>
            <w:tcW w:w="1661" w:type="dxa"/>
          </w:tcPr>
          <w:p w:rsidR="00012F7F" w:rsidRPr="006D14A1" w:rsidRDefault="00012F7F" w:rsidP="00012F7F">
            <w:pPr>
              <w:pStyle w:val="ListParagraph"/>
              <w:numPr>
                <w:ilvl w:val="0"/>
                <w:numId w:val="46"/>
              </w:numPr>
              <w:rPr>
                <w:rFonts w:ascii="Times New Roman" w:hAnsi="Times New Roman"/>
                <w:szCs w:val="24"/>
              </w:rPr>
            </w:pPr>
            <w:r w:rsidRPr="006D14A1">
              <w:rPr>
                <w:rFonts w:ascii="Times New Roman" w:hAnsi="Times New Roman"/>
                <w:szCs w:val="24"/>
              </w:rPr>
              <w:t>4</w:t>
            </w:r>
            <w:r w:rsidRPr="006D14A1">
              <w:rPr>
                <w:rFonts w:ascii="Times New Roman" w:hAnsi="Times New Roman"/>
                <w:szCs w:val="24"/>
                <w:vertAlign w:val="superscript"/>
              </w:rPr>
              <w:t>th</w:t>
            </w:r>
            <w:r w:rsidRPr="006D14A1">
              <w:rPr>
                <w:rFonts w:ascii="Times New Roman" w:hAnsi="Times New Roman"/>
                <w:szCs w:val="24"/>
              </w:rPr>
              <w:t xml:space="preserve"> </w:t>
            </w:r>
            <w:r>
              <w:rPr>
                <w:rFonts w:ascii="Times New Roman" w:hAnsi="Times New Roman"/>
                <w:szCs w:val="24"/>
              </w:rPr>
              <w:t xml:space="preserve">Quiz </w:t>
            </w:r>
          </w:p>
          <w:p w:rsidR="00810AD5" w:rsidRDefault="00810AD5">
            <w:pPr>
              <w:jc w:val="center"/>
              <w:rPr>
                <w:rFonts w:ascii="Times New Roman" w:hAnsi="Times New Roman"/>
                <w:sz w:val="24"/>
                <w:szCs w:val="24"/>
              </w:rPr>
            </w:pP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t>1</w:t>
            </w:r>
            <w:r w:rsidR="00C47768">
              <w:rPr>
                <w:rFonts w:ascii="Times New Roman" w:hAnsi="Times New Roman"/>
                <w:sz w:val="24"/>
                <w:szCs w:val="24"/>
              </w:rPr>
              <w:t>3</w:t>
            </w:r>
          </w:p>
        </w:tc>
        <w:tc>
          <w:tcPr>
            <w:tcW w:w="5197" w:type="dxa"/>
          </w:tcPr>
          <w:p w:rsidR="007576C6" w:rsidRDefault="007576C6" w:rsidP="007576C6">
            <w:pPr>
              <w:rPr>
                <w:rFonts w:ascii="Times New Roman" w:hAnsi="Times New Roman"/>
                <w:b/>
                <w:sz w:val="24"/>
                <w:szCs w:val="24"/>
                <w:lang w:val="en-GB"/>
              </w:rPr>
            </w:pPr>
            <w:r>
              <w:rPr>
                <w:rFonts w:ascii="Times New Roman" w:hAnsi="Times New Roman"/>
                <w:b/>
                <w:sz w:val="24"/>
                <w:szCs w:val="24"/>
                <w:lang w:val="en-GB"/>
              </w:rPr>
              <w:t>Dynamic Branch Prediction</w:t>
            </w:r>
          </w:p>
          <w:p w:rsidR="007576C6" w:rsidRPr="00590C44" w:rsidRDefault="007576C6" w:rsidP="007576C6">
            <w:pPr>
              <w:pStyle w:val="ListParagraph"/>
              <w:numPr>
                <w:ilvl w:val="0"/>
                <w:numId w:val="36"/>
              </w:numPr>
              <w:rPr>
                <w:rFonts w:ascii="Times New Roman" w:hAnsi="Times New Roman"/>
                <w:szCs w:val="24"/>
                <w:lang w:val="en-GB"/>
              </w:rPr>
            </w:pPr>
            <w:r w:rsidRPr="00590C44">
              <w:rPr>
                <w:rFonts w:ascii="Times New Roman" w:hAnsi="Times New Roman"/>
                <w:szCs w:val="24"/>
                <w:lang w:val="en-GB"/>
              </w:rPr>
              <w:t>Basics</w:t>
            </w:r>
          </w:p>
          <w:p w:rsidR="007576C6" w:rsidRPr="00590C44" w:rsidRDefault="007576C6" w:rsidP="007576C6">
            <w:pPr>
              <w:pStyle w:val="ListParagraph"/>
              <w:numPr>
                <w:ilvl w:val="0"/>
                <w:numId w:val="36"/>
              </w:numPr>
              <w:rPr>
                <w:rFonts w:ascii="Times New Roman" w:hAnsi="Times New Roman"/>
                <w:szCs w:val="24"/>
                <w:lang w:val="en-GB"/>
              </w:rPr>
            </w:pPr>
            <w:r w:rsidRPr="00590C44">
              <w:rPr>
                <w:rFonts w:ascii="Times New Roman" w:hAnsi="Times New Roman"/>
                <w:szCs w:val="24"/>
                <w:lang w:val="en-GB"/>
              </w:rPr>
              <w:t>1-bit and 2-bit predictors</w:t>
            </w:r>
          </w:p>
          <w:p w:rsidR="007576C6" w:rsidRPr="00590C44" w:rsidRDefault="007576C6" w:rsidP="007576C6">
            <w:pPr>
              <w:pStyle w:val="ListParagraph"/>
              <w:numPr>
                <w:ilvl w:val="0"/>
                <w:numId w:val="36"/>
              </w:numPr>
              <w:rPr>
                <w:rFonts w:ascii="Times New Roman" w:hAnsi="Times New Roman"/>
                <w:szCs w:val="24"/>
                <w:lang w:val="en-GB"/>
              </w:rPr>
            </w:pPr>
            <w:r w:rsidRPr="00590C44">
              <w:rPr>
                <w:rFonts w:ascii="Times New Roman" w:hAnsi="Times New Roman"/>
                <w:szCs w:val="24"/>
                <w:lang w:val="en-GB"/>
              </w:rPr>
              <w:lastRenderedPageBreak/>
              <w:t>m-n Bit predictors</w:t>
            </w:r>
          </w:p>
          <w:p w:rsidR="007576C6" w:rsidRPr="00590C44" w:rsidRDefault="007576C6" w:rsidP="007576C6">
            <w:pPr>
              <w:pStyle w:val="ListParagraph"/>
              <w:numPr>
                <w:ilvl w:val="0"/>
                <w:numId w:val="36"/>
              </w:numPr>
              <w:rPr>
                <w:rFonts w:ascii="Times New Roman" w:hAnsi="Times New Roman"/>
                <w:szCs w:val="24"/>
                <w:lang w:val="en-GB"/>
              </w:rPr>
            </w:pPr>
            <w:r w:rsidRPr="00590C44">
              <w:rPr>
                <w:rFonts w:ascii="Times New Roman" w:hAnsi="Times New Roman"/>
                <w:szCs w:val="24"/>
                <w:lang w:val="en-GB"/>
              </w:rPr>
              <w:t>Limitations and enhancements</w:t>
            </w:r>
          </w:p>
          <w:p w:rsidR="0010029A" w:rsidRPr="00FC379A" w:rsidRDefault="0010029A" w:rsidP="00226EAF">
            <w:pPr>
              <w:jc w:val="center"/>
              <w:rPr>
                <w:rFonts w:ascii="Times New Roman" w:hAnsi="Times New Roman"/>
                <w:sz w:val="24"/>
                <w:szCs w:val="24"/>
              </w:rPr>
            </w:pPr>
          </w:p>
        </w:tc>
        <w:tc>
          <w:tcPr>
            <w:tcW w:w="1710" w:type="dxa"/>
          </w:tcPr>
          <w:p w:rsidR="00FC379A" w:rsidRPr="007576C6" w:rsidRDefault="00FC379A" w:rsidP="007576C6">
            <w:pPr>
              <w:rPr>
                <w:rFonts w:ascii="Times New Roman" w:hAnsi="Times New Roman"/>
                <w:sz w:val="24"/>
                <w:szCs w:val="24"/>
                <w:lang w:val="en-GB"/>
              </w:rPr>
            </w:pPr>
          </w:p>
          <w:p w:rsidR="00810AD5" w:rsidRDefault="00810AD5" w:rsidP="00A053D5">
            <w:pPr>
              <w:ind w:left="226" w:hanging="180"/>
              <w:jc w:val="left"/>
              <w:rPr>
                <w:rFonts w:ascii="Times New Roman" w:hAnsi="Times New Roman"/>
                <w:sz w:val="24"/>
                <w:szCs w:val="24"/>
              </w:rPr>
            </w:pPr>
          </w:p>
        </w:tc>
        <w:tc>
          <w:tcPr>
            <w:tcW w:w="1661" w:type="dxa"/>
          </w:tcPr>
          <w:p w:rsidR="00012F7F" w:rsidRPr="00F15F87" w:rsidRDefault="00012F7F" w:rsidP="00012F7F">
            <w:pPr>
              <w:pStyle w:val="ListParagraph"/>
              <w:numPr>
                <w:ilvl w:val="0"/>
                <w:numId w:val="47"/>
              </w:numPr>
              <w:rPr>
                <w:rFonts w:ascii="Times New Roman" w:hAnsi="Times New Roman"/>
                <w:szCs w:val="24"/>
              </w:rPr>
            </w:pPr>
            <w:r w:rsidRPr="00F15F87">
              <w:rPr>
                <w:rFonts w:ascii="Times New Roman" w:hAnsi="Times New Roman"/>
                <w:szCs w:val="24"/>
              </w:rPr>
              <w:t>Class Activity</w:t>
            </w:r>
          </w:p>
          <w:p w:rsidR="00012F7F" w:rsidRPr="00F15F87" w:rsidRDefault="00012F7F" w:rsidP="00012F7F">
            <w:pPr>
              <w:pStyle w:val="ListParagraph"/>
              <w:numPr>
                <w:ilvl w:val="0"/>
                <w:numId w:val="47"/>
              </w:numPr>
              <w:rPr>
                <w:rFonts w:ascii="Times New Roman" w:hAnsi="Times New Roman"/>
                <w:szCs w:val="24"/>
                <w:lang w:val="en-GB"/>
              </w:rPr>
            </w:pPr>
            <w:r w:rsidRPr="00F15F87">
              <w:rPr>
                <w:rFonts w:ascii="Times New Roman" w:hAnsi="Times New Roman"/>
                <w:szCs w:val="24"/>
              </w:rPr>
              <w:lastRenderedPageBreak/>
              <w:t>5</w:t>
            </w:r>
            <w:r w:rsidRPr="00F15F87">
              <w:rPr>
                <w:rFonts w:ascii="Times New Roman" w:hAnsi="Times New Roman"/>
                <w:szCs w:val="24"/>
                <w:vertAlign w:val="superscript"/>
              </w:rPr>
              <w:t>th</w:t>
            </w:r>
            <w:r w:rsidRPr="00F15F87">
              <w:rPr>
                <w:rFonts w:ascii="Times New Roman" w:hAnsi="Times New Roman"/>
                <w:szCs w:val="24"/>
              </w:rPr>
              <w:t xml:space="preserve"> Assignment </w:t>
            </w:r>
          </w:p>
          <w:p w:rsidR="00810AD5" w:rsidRDefault="00810AD5">
            <w:pPr>
              <w:jc w:val="center"/>
              <w:rPr>
                <w:rFonts w:ascii="Times New Roman" w:hAnsi="Times New Roman"/>
                <w:sz w:val="24"/>
                <w:szCs w:val="24"/>
              </w:rPr>
            </w:pPr>
          </w:p>
        </w:tc>
      </w:tr>
      <w:tr w:rsidR="00810AD5" w:rsidTr="005A064B">
        <w:tc>
          <w:tcPr>
            <w:tcW w:w="1008" w:type="dxa"/>
          </w:tcPr>
          <w:p w:rsidR="00810AD5" w:rsidRDefault="006922F5">
            <w:pPr>
              <w:jc w:val="center"/>
              <w:rPr>
                <w:rFonts w:ascii="Times New Roman" w:hAnsi="Times New Roman"/>
                <w:sz w:val="24"/>
                <w:szCs w:val="24"/>
              </w:rPr>
            </w:pPr>
            <w:r>
              <w:rPr>
                <w:rFonts w:ascii="Times New Roman" w:hAnsi="Times New Roman"/>
                <w:sz w:val="24"/>
                <w:szCs w:val="24"/>
              </w:rPr>
              <w:lastRenderedPageBreak/>
              <w:t>1</w:t>
            </w:r>
            <w:r w:rsidR="00C47768">
              <w:rPr>
                <w:rFonts w:ascii="Times New Roman" w:hAnsi="Times New Roman"/>
                <w:sz w:val="24"/>
                <w:szCs w:val="24"/>
              </w:rPr>
              <w:t>4</w:t>
            </w:r>
          </w:p>
        </w:tc>
        <w:tc>
          <w:tcPr>
            <w:tcW w:w="5197" w:type="dxa"/>
          </w:tcPr>
          <w:p w:rsidR="007576C6" w:rsidRDefault="007576C6" w:rsidP="007576C6">
            <w:pPr>
              <w:rPr>
                <w:rFonts w:ascii="Times New Roman" w:hAnsi="Times New Roman"/>
                <w:b/>
                <w:sz w:val="24"/>
                <w:szCs w:val="24"/>
                <w:lang w:val="en-GB"/>
              </w:rPr>
            </w:pPr>
            <w:r>
              <w:rPr>
                <w:rFonts w:ascii="Times New Roman" w:hAnsi="Times New Roman"/>
                <w:b/>
                <w:sz w:val="24"/>
                <w:szCs w:val="24"/>
                <w:lang w:val="en-GB"/>
              </w:rPr>
              <w:t>Caches and Memory Organization</w:t>
            </w:r>
          </w:p>
          <w:p w:rsidR="007576C6" w:rsidRPr="00BF250B" w:rsidRDefault="007576C6" w:rsidP="007576C6">
            <w:pPr>
              <w:pStyle w:val="ListParagraph"/>
              <w:numPr>
                <w:ilvl w:val="0"/>
                <w:numId w:val="37"/>
              </w:numPr>
              <w:rPr>
                <w:rFonts w:ascii="Times New Roman" w:hAnsi="Times New Roman"/>
                <w:bCs/>
                <w:szCs w:val="24"/>
              </w:rPr>
            </w:pPr>
            <w:r w:rsidRPr="00BF250B">
              <w:rPr>
                <w:rFonts w:ascii="Times New Roman" w:hAnsi="Times New Roman"/>
                <w:bCs/>
                <w:szCs w:val="24"/>
              </w:rPr>
              <w:t>Memory organization in a computer</w:t>
            </w:r>
          </w:p>
          <w:p w:rsidR="007576C6" w:rsidRPr="00BF250B" w:rsidRDefault="007576C6" w:rsidP="007576C6">
            <w:pPr>
              <w:pStyle w:val="ListParagraph"/>
              <w:numPr>
                <w:ilvl w:val="0"/>
                <w:numId w:val="37"/>
              </w:numPr>
              <w:rPr>
                <w:rFonts w:ascii="Times New Roman" w:hAnsi="Times New Roman"/>
                <w:bCs/>
                <w:szCs w:val="24"/>
              </w:rPr>
            </w:pPr>
            <w:r w:rsidRPr="00BF250B">
              <w:rPr>
                <w:rFonts w:ascii="Times New Roman" w:hAnsi="Times New Roman"/>
                <w:bCs/>
                <w:szCs w:val="24"/>
              </w:rPr>
              <w:t>Caches</w:t>
            </w:r>
          </w:p>
          <w:p w:rsidR="007576C6" w:rsidRPr="00BF250B" w:rsidRDefault="007576C6" w:rsidP="007576C6">
            <w:pPr>
              <w:pStyle w:val="ListParagraph"/>
              <w:numPr>
                <w:ilvl w:val="0"/>
                <w:numId w:val="37"/>
              </w:numPr>
              <w:rPr>
                <w:rFonts w:ascii="Times New Roman" w:hAnsi="Times New Roman"/>
                <w:bCs/>
                <w:szCs w:val="24"/>
              </w:rPr>
            </w:pPr>
            <w:r w:rsidRPr="00BF250B">
              <w:rPr>
                <w:rFonts w:ascii="Times New Roman" w:hAnsi="Times New Roman"/>
                <w:bCs/>
                <w:szCs w:val="24"/>
              </w:rPr>
              <w:t>Cache structure</w:t>
            </w:r>
          </w:p>
          <w:p w:rsidR="007576C6" w:rsidRPr="00BF250B" w:rsidRDefault="007576C6" w:rsidP="007576C6">
            <w:pPr>
              <w:pStyle w:val="ListParagraph"/>
              <w:numPr>
                <w:ilvl w:val="0"/>
                <w:numId w:val="37"/>
              </w:numPr>
              <w:rPr>
                <w:rFonts w:ascii="Times New Roman" w:hAnsi="Times New Roman"/>
                <w:bCs/>
                <w:szCs w:val="24"/>
              </w:rPr>
            </w:pPr>
            <w:r w:rsidRPr="00BF250B">
              <w:rPr>
                <w:rFonts w:ascii="Times New Roman" w:hAnsi="Times New Roman"/>
                <w:bCs/>
                <w:szCs w:val="24"/>
              </w:rPr>
              <w:t>Addressing and data retrieval strategies</w:t>
            </w:r>
          </w:p>
          <w:p w:rsidR="00810AD5" w:rsidRPr="00FC379A" w:rsidRDefault="00810AD5" w:rsidP="00226EAF">
            <w:pPr>
              <w:jc w:val="center"/>
              <w:rPr>
                <w:rFonts w:ascii="Times New Roman" w:hAnsi="Times New Roman"/>
                <w:sz w:val="24"/>
                <w:szCs w:val="24"/>
              </w:rPr>
            </w:pPr>
          </w:p>
        </w:tc>
        <w:tc>
          <w:tcPr>
            <w:tcW w:w="1710" w:type="dxa"/>
          </w:tcPr>
          <w:p w:rsidR="00FC379A" w:rsidRPr="003354AA" w:rsidRDefault="00FC379A" w:rsidP="007576C6">
            <w:pPr>
              <w:rPr>
                <w:rFonts w:ascii="Times New Roman" w:hAnsi="Times New Roman"/>
                <w:bCs/>
                <w:sz w:val="24"/>
                <w:szCs w:val="24"/>
              </w:rPr>
            </w:pPr>
          </w:p>
          <w:p w:rsidR="00810AD5" w:rsidRDefault="00810AD5" w:rsidP="00A053D5">
            <w:pPr>
              <w:ind w:left="226" w:hanging="180"/>
              <w:jc w:val="center"/>
              <w:rPr>
                <w:rFonts w:ascii="Times New Roman" w:hAnsi="Times New Roman"/>
                <w:sz w:val="24"/>
                <w:szCs w:val="24"/>
              </w:rPr>
            </w:pPr>
          </w:p>
        </w:tc>
        <w:tc>
          <w:tcPr>
            <w:tcW w:w="1661" w:type="dxa"/>
          </w:tcPr>
          <w:p w:rsidR="00012F7F" w:rsidRPr="00A60A25" w:rsidRDefault="00012F7F" w:rsidP="00012F7F">
            <w:pPr>
              <w:pStyle w:val="ListParagraph"/>
              <w:numPr>
                <w:ilvl w:val="0"/>
                <w:numId w:val="48"/>
              </w:numPr>
              <w:rPr>
                <w:rFonts w:ascii="Times New Roman" w:hAnsi="Times New Roman"/>
                <w:szCs w:val="24"/>
                <w:lang w:val="en-GB"/>
              </w:rPr>
            </w:pPr>
            <w:r w:rsidRPr="00A92FD0">
              <w:rPr>
                <w:rFonts w:ascii="Times New Roman" w:hAnsi="Times New Roman"/>
                <w:szCs w:val="24"/>
              </w:rPr>
              <w:t>5</w:t>
            </w:r>
            <w:r w:rsidRPr="00A92FD0">
              <w:rPr>
                <w:rFonts w:ascii="Times New Roman" w:hAnsi="Times New Roman"/>
                <w:szCs w:val="24"/>
                <w:vertAlign w:val="superscript"/>
              </w:rPr>
              <w:t>th</w:t>
            </w:r>
            <w:r w:rsidRPr="00A92FD0">
              <w:rPr>
                <w:rFonts w:ascii="Times New Roman" w:hAnsi="Times New Roman"/>
                <w:szCs w:val="24"/>
              </w:rPr>
              <w:t xml:space="preserve"> Quiz</w:t>
            </w:r>
          </w:p>
          <w:p w:rsidR="00012F7F" w:rsidRPr="00A92FD0" w:rsidRDefault="00012F7F" w:rsidP="00012F7F">
            <w:pPr>
              <w:pStyle w:val="ListParagraph"/>
              <w:numPr>
                <w:ilvl w:val="0"/>
                <w:numId w:val="48"/>
              </w:numPr>
              <w:rPr>
                <w:rFonts w:ascii="Times New Roman" w:hAnsi="Times New Roman"/>
                <w:szCs w:val="24"/>
                <w:lang w:val="en-GB"/>
              </w:rPr>
            </w:pPr>
            <w:r>
              <w:rPr>
                <w:rFonts w:ascii="Times New Roman" w:hAnsi="Times New Roman"/>
                <w:szCs w:val="24"/>
              </w:rPr>
              <w:t xml:space="preserve">Presentations </w:t>
            </w:r>
          </w:p>
          <w:p w:rsidR="00810AD5" w:rsidRDefault="00810AD5">
            <w:pPr>
              <w:jc w:val="center"/>
              <w:rPr>
                <w:rFonts w:ascii="Times New Roman" w:hAnsi="Times New Roman"/>
                <w:sz w:val="24"/>
                <w:szCs w:val="24"/>
              </w:rPr>
            </w:pPr>
          </w:p>
        </w:tc>
      </w:tr>
      <w:tr w:rsidR="00C47768" w:rsidTr="005A064B">
        <w:tc>
          <w:tcPr>
            <w:tcW w:w="1008" w:type="dxa"/>
          </w:tcPr>
          <w:p w:rsidR="00C47768" w:rsidRDefault="00C47768">
            <w:pPr>
              <w:jc w:val="center"/>
              <w:rPr>
                <w:rFonts w:ascii="Times New Roman" w:hAnsi="Times New Roman"/>
                <w:sz w:val="24"/>
                <w:szCs w:val="24"/>
              </w:rPr>
            </w:pPr>
            <w:r>
              <w:rPr>
                <w:rFonts w:ascii="Times New Roman" w:hAnsi="Times New Roman"/>
                <w:sz w:val="24"/>
                <w:szCs w:val="24"/>
              </w:rPr>
              <w:t>15</w:t>
            </w:r>
          </w:p>
        </w:tc>
        <w:tc>
          <w:tcPr>
            <w:tcW w:w="5197" w:type="dxa"/>
          </w:tcPr>
          <w:p w:rsidR="0010029A" w:rsidRPr="0010029A" w:rsidRDefault="007576C6" w:rsidP="007576C6">
            <w:pPr>
              <w:jc w:val="left"/>
              <w:rPr>
                <w:rFonts w:ascii="Times New Roman" w:hAnsi="Times New Roman"/>
                <w:b/>
                <w:sz w:val="24"/>
                <w:szCs w:val="24"/>
              </w:rPr>
            </w:pPr>
            <w:r>
              <w:rPr>
                <w:rFonts w:ascii="Times New Roman" w:hAnsi="Times New Roman"/>
                <w:b/>
                <w:sz w:val="24"/>
                <w:szCs w:val="24"/>
              </w:rPr>
              <w:t xml:space="preserve">Presentations and Revision Session </w:t>
            </w:r>
          </w:p>
        </w:tc>
        <w:tc>
          <w:tcPr>
            <w:tcW w:w="1710" w:type="dxa"/>
          </w:tcPr>
          <w:p w:rsidR="00C47768" w:rsidRDefault="00C47768">
            <w:pPr>
              <w:jc w:val="center"/>
              <w:rPr>
                <w:rFonts w:ascii="Times New Roman" w:hAnsi="Times New Roman"/>
                <w:sz w:val="24"/>
                <w:szCs w:val="24"/>
              </w:rPr>
            </w:pPr>
          </w:p>
        </w:tc>
        <w:tc>
          <w:tcPr>
            <w:tcW w:w="1661" w:type="dxa"/>
          </w:tcPr>
          <w:p w:rsidR="00C47768" w:rsidRDefault="00C47768">
            <w:pPr>
              <w:jc w:val="center"/>
              <w:rPr>
                <w:rFonts w:ascii="Times New Roman" w:hAnsi="Times New Roman"/>
                <w:sz w:val="24"/>
                <w:szCs w:val="24"/>
              </w:rPr>
            </w:pPr>
          </w:p>
        </w:tc>
      </w:tr>
      <w:tr w:rsidR="007576C6" w:rsidTr="005A064B">
        <w:tc>
          <w:tcPr>
            <w:tcW w:w="1008" w:type="dxa"/>
          </w:tcPr>
          <w:p w:rsidR="007576C6" w:rsidRDefault="007576C6">
            <w:pPr>
              <w:jc w:val="center"/>
              <w:rPr>
                <w:rFonts w:ascii="Times New Roman" w:hAnsi="Times New Roman"/>
                <w:sz w:val="24"/>
                <w:szCs w:val="24"/>
              </w:rPr>
            </w:pPr>
            <w:r>
              <w:rPr>
                <w:rFonts w:ascii="Times New Roman" w:hAnsi="Times New Roman"/>
                <w:sz w:val="24"/>
                <w:szCs w:val="24"/>
              </w:rPr>
              <w:t>16</w:t>
            </w:r>
          </w:p>
        </w:tc>
        <w:tc>
          <w:tcPr>
            <w:tcW w:w="5197" w:type="dxa"/>
          </w:tcPr>
          <w:p w:rsidR="007576C6" w:rsidRDefault="007576C6" w:rsidP="007576C6">
            <w:pPr>
              <w:jc w:val="center"/>
              <w:rPr>
                <w:rFonts w:ascii="Times New Roman" w:hAnsi="Times New Roman"/>
                <w:b/>
                <w:sz w:val="24"/>
                <w:szCs w:val="24"/>
              </w:rPr>
            </w:pPr>
            <w:r>
              <w:rPr>
                <w:rFonts w:ascii="Times New Roman" w:hAnsi="Times New Roman"/>
                <w:b/>
                <w:sz w:val="24"/>
                <w:szCs w:val="24"/>
              </w:rPr>
              <w:t>FINALTERM</w:t>
            </w:r>
          </w:p>
        </w:tc>
        <w:tc>
          <w:tcPr>
            <w:tcW w:w="1710" w:type="dxa"/>
          </w:tcPr>
          <w:p w:rsidR="007576C6" w:rsidRDefault="007576C6">
            <w:pPr>
              <w:jc w:val="center"/>
              <w:rPr>
                <w:rFonts w:ascii="Times New Roman" w:hAnsi="Times New Roman"/>
                <w:sz w:val="24"/>
                <w:szCs w:val="24"/>
              </w:rPr>
            </w:pPr>
          </w:p>
        </w:tc>
        <w:tc>
          <w:tcPr>
            <w:tcW w:w="1661" w:type="dxa"/>
          </w:tcPr>
          <w:p w:rsidR="007576C6" w:rsidRDefault="007576C6">
            <w:pPr>
              <w:jc w:val="center"/>
              <w:rPr>
                <w:rFonts w:ascii="Times New Roman" w:hAnsi="Times New Roman"/>
                <w:sz w:val="24"/>
                <w:szCs w:val="24"/>
              </w:rPr>
            </w:pPr>
          </w:p>
        </w:tc>
      </w:tr>
    </w:tbl>
    <w:p w:rsidR="00810AD5" w:rsidRDefault="00810AD5">
      <w:pPr>
        <w:jc w:val="center"/>
        <w:rPr>
          <w:rFonts w:ascii="Times New Roman" w:hAnsi="Times New Roman"/>
          <w:sz w:val="24"/>
          <w:szCs w:val="24"/>
        </w:rPr>
      </w:pPr>
    </w:p>
    <w:p w:rsidR="006922F5" w:rsidRDefault="006922F5">
      <w:pPr>
        <w:rPr>
          <w:rFonts w:ascii="Times New Roman" w:hAnsi="Times New Roman"/>
        </w:rPr>
      </w:pPr>
    </w:p>
    <w:sectPr w:rsidR="006922F5" w:rsidSect="00EB4807">
      <w:headerReference w:type="default" r:id="rId7"/>
      <w:footerReference w:type="default" r:id="rId8"/>
      <w:pgSz w:w="11909" w:h="16834"/>
      <w:pgMar w:top="1440" w:right="1080" w:bottom="117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2C" w:rsidRDefault="00BC5F2C">
      <w:r>
        <w:separator/>
      </w:r>
    </w:p>
  </w:endnote>
  <w:endnote w:type="continuationSeparator" w:id="0">
    <w:p w:rsidR="00BC5F2C" w:rsidRDefault="00BC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41" w:rsidRDefault="00EB4807">
    <w:pPr>
      <w:pStyle w:val="Footer"/>
      <w:jc w:val="right"/>
    </w:pPr>
    <w:r>
      <w:fldChar w:fldCharType="begin"/>
    </w:r>
    <w:r w:rsidR="00BA1441">
      <w:instrText xml:space="preserve"> PAGE   \* MERGEFORMAT </w:instrText>
    </w:r>
    <w:r>
      <w:fldChar w:fldCharType="separate"/>
    </w:r>
    <w:r w:rsidR="006E5344">
      <w:rPr>
        <w:noProof/>
      </w:rPr>
      <w:t>9</w:t>
    </w:r>
    <w:r>
      <w:fldChar w:fldCharType="end"/>
    </w:r>
  </w:p>
  <w:p w:rsidR="00BA1441" w:rsidRDefault="00BA1441">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2C" w:rsidRDefault="00BC5F2C">
      <w:r>
        <w:separator/>
      </w:r>
    </w:p>
  </w:footnote>
  <w:footnote w:type="continuationSeparator" w:id="0">
    <w:p w:rsidR="00BC5F2C" w:rsidRDefault="00BC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300"/>
      <w:gridCol w:w="1757"/>
    </w:tblGrid>
    <w:tr w:rsidR="00BA1441">
      <w:tc>
        <w:tcPr>
          <w:tcW w:w="1548" w:type="dxa"/>
        </w:tcPr>
        <w:p w:rsidR="00BA1441" w:rsidRDefault="00BA1441">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BA1441" w:rsidRDefault="00BA1441">
          <w:pPr>
            <w:jc w:val="center"/>
            <w:rPr>
              <w:rFonts w:ascii="Times New Roman" w:hAnsi="Times New Roman"/>
              <w:b/>
              <w:sz w:val="32"/>
            </w:rPr>
          </w:pPr>
          <w:r>
            <w:rPr>
              <w:rFonts w:ascii="Times New Roman" w:hAnsi="Times New Roman"/>
              <w:b/>
              <w:sz w:val="32"/>
            </w:rPr>
            <w:t>School of Professional Advancement</w:t>
          </w:r>
        </w:p>
        <w:p w:rsidR="00BA1441" w:rsidRDefault="00BA1441">
          <w:pPr>
            <w:jc w:val="center"/>
            <w:rPr>
              <w:rFonts w:ascii="Times New Roman" w:hAnsi="Times New Roman"/>
              <w:b/>
              <w:sz w:val="28"/>
            </w:rPr>
          </w:pPr>
          <w:r>
            <w:rPr>
              <w:rFonts w:ascii="Times New Roman" w:hAnsi="Times New Roman"/>
              <w:b/>
              <w:sz w:val="28"/>
            </w:rPr>
            <w:t>Course Outlines</w:t>
          </w:r>
        </w:p>
        <w:p w:rsidR="00BA1441" w:rsidRDefault="00BA1441">
          <w:pPr>
            <w:jc w:val="center"/>
            <w:rPr>
              <w:b/>
              <w:sz w:val="26"/>
            </w:rPr>
          </w:pPr>
        </w:p>
      </w:tc>
      <w:tc>
        <w:tcPr>
          <w:tcW w:w="1757" w:type="dxa"/>
          <w:vAlign w:val="center"/>
        </w:tcPr>
        <w:p w:rsidR="00BA1441" w:rsidRDefault="00BA1441">
          <w:pPr>
            <w:pStyle w:val="Header"/>
            <w:rPr>
              <w:sz w:val="16"/>
              <w:szCs w:val="16"/>
            </w:rPr>
          </w:pPr>
          <w:r>
            <w:rPr>
              <w:sz w:val="16"/>
              <w:szCs w:val="16"/>
            </w:rPr>
            <w:t>Doc. No  : QA-WI-02</w:t>
          </w:r>
        </w:p>
        <w:p w:rsidR="00BA1441" w:rsidRDefault="00BA1441">
          <w:pPr>
            <w:pStyle w:val="Header"/>
            <w:rPr>
              <w:sz w:val="16"/>
              <w:szCs w:val="16"/>
            </w:rPr>
          </w:pPr>
          <w:r>
            <w:rPr>
              <w:sz w:val="16"/>
              <w:szCs w:val="16"/>
            </w:rPr>
            <w:t>Issue No: 01</w:t>
          </w:r>
        </w:p>
        <w:p w:rsidR="00BA1441" w:rsidRDefault="00BA1441">
          <w:pPr>
            <w:pStyle w:val="Header"/>
            <w:rPr>
              <w:sz w:val="16"/>
              <w:szCs w:val="16"/>
            </w:rPr>
          </w:pPr>
          <w:r>
            <w:rPr>
              <w:sz w:val="16"/>
              <w:szCs w:val="16"/>
            </w:rPr>
            <w:t>Rev         : 00</w:t>
          </w:r>
        </w:p>
      </w:tc>
    </w:tr>
  </w:tbl>
  <w:p w:rsidR="00BA1441" w:rsidRDefault="00BA144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lowerLetter"/>
      <w:pStyle w:val="ListNumber"/>
      <w:lvlText w:val="(%1)"/>
      <w:lvlJc w:val="left"/>
      <w:pPr>
        <w:tabs>
          <w:tab w:val="num" w:pos="1440"/>
        </w:tabs>
        <w:ind w:left="1440" w:hanging="720"/>
      </w:pPr>
      <w:rPr>
        <w:rFonts w:hint="default"/>
      </w:rPr>
    </w:lvl>
  </w:abstractNum>
  <w:abstractNum w:abstractNumId="1">
    <w:nsid w:val="00000008"/>
    <w:multiLevelType w:val="singleLevel"/>
    <w:tmpl w:val="00000008"/>
    <w:lvl w:ilvl="0">
      <w:start w:val="1"/>
      <w:numFmt w:val="decimal"/>
      <w:pStyle w:val="Heading1"/>
      <w:lvlText w:val="%1."/>
      <w:lvlJc w:val="left"/>
      <w:pPr>
        <w:tabs>
          <w:tab w:val="num" w:pos="720"/>
        </w:tabs>
        <w:ind w:left="720" w:hanging="720"/>
      </w:pPr>
      <w:rPr>
        <w:rFonts w:hint="default"/>
      </w:rPr>
    </w:lvl>
  </w:abstractNum>
  <w:abstractNum w:abstractNumId="2">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000013"/>
    <w:multiLevelType w:val="multilevel"/>
    <w:tmpl w:val="000000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5"/>
    <w:multiLevelType w:val="singleLevel"/>
    <w:tmpl w:val="00000015"/>
    <w:lvl w:ilvl="0">
      <w:start w:val="3"/>
      <w:numFmt w:val="decimal"/>
      <w:suff w:val="space"/>
      <w:lvlText w:val="%1."/>
      <w:lvlJc w:val="left"/>
    </w:lvl>
  </w:abstractNum>
  <w:abstractNum w:abstractNumId="5">
    <w:nsid w:val="00000016"/>
    <w:multiLevelType w:val="singleLevel"/>
    <w:tmpl w:val="00000016"/>
    <w:lvl w:ilvl="0">
      <w:start w:val="1"/>
      <w:numFmt w:val="decimal"/>
      <w:suff w:val="nothing"/>
      <w:lvlText w:val="%1."/>
      <w:lvlJc w:val="left"/>
    </w:lvl>
  </w:abstractNum>
  <w:abstractNum w:abstractNumId="6">
    <w:nsid w:val="006426AB"/>
    <w:multiLevelType w:val="hybridMultilevel"/>
    <w:tmpl w:val="2CE24EF0"/>
    <w:lvl w:ilvl="0" w:tplc="E50CB7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DD1D1C"/>
    <w:multiLevelType w:val="hybridMultilevel"/>
    <w:tmpl w:val="D23E1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203A56"/>
    <w:multiLevelType w:val="singleLevel"/>
    <w:tmpl w:val="00000016"/>
    <w:lvl w:ilvl="0">
      <w:start w:val="1"/>
      <w:numFmt w:val="decimal"/>
      <w:suff w:val="nothing"/>
      <w:lvlText w:val="%1."/>
      <w:lvlJc w:val="left"/>
    </w:lvl>
  </w:abstractNum>
  <w:abstractNum w:abstractNumId="9">
    <w:nsid w:val="092920DC"/>
    <w:multiLevelType w:val="hybridMultilevel"/>
    <w:tmpl w:val="C11A9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F24076"/>
    <w:multiLevelType w:val="hybridMultilevel"/>
    <w:tmpl w:val="3A7A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D405CD"/>
    <w:multiLevelType w:val="hybridMultilevel"/>
    <w:tmpl w:val="8D628972"/>
    <w:lvl w:ilvl="0" w:tplc="FF863E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846E15"/>
    <w:multiLevelType w:val="hybridMultilevel"/>
    <w:tmpl w:val="F90C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2152F3"/>
    <w:multiLevelType w:val="multilevel"/>
    <w:tmpl w:val="000000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5C96ACB"/>
    <w:multiLevelType w:val="hybridMultilevel"/>
    <w:tmpl w:val="6CC42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821825"/>
    <w:multiLevelType w:val="hybridMultilevel"/>
    <w:tmpl w:val="D6A4CD7E"/>
    <w:lvl w:ilvl="0" w:tplc="FF863E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94B5C"/>
    <w:multiLevelType w:val="hybridMultilevel"/>
    <w:tmpl w:val="8C808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ED0BCF"/>
    <w:multiLevelType w:val="hybridMultilevel"/>
    <w:tmpl w:val="76A28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BE1285"/>
    <w:multiLevelType w:val="hybridMultilevel"/>
    <w:tmpl w:val="5E545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D4438D"/>
    <w:multiLevelType w:val="hybridMultilevel"/>
    <w:tmpl w:val="673A9934"/>
    <w:lvl w:ilvl="0" w:tplc="FF863E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51CA7"/>
    <w:multiLevelType w:val="hybridMultilevel"/>
    <w:tmpl w:val="F4E23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E53E94"/>
    <w:multiLevelType w:val="hybridMultilevel"/>
    <w:tmpl w:val="E20EDAD4"/>
    <w:lvl w:ilvl="0" w:tplc="FF863E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27787F"/>
    <w:multiLevelType w:val="hybridMultilevel"/>
    <w:tmpl w:val="EBBE8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C417B8"/>
    <w:multiLevelType w:val="hybridMultilevel"/>
    <w:tmpl w:val="820A4F78"/>
    <w:lvl w:ilvl="0" w:tplc="0D68A9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A24CBA"/>
    <w:multiLevelType w:val="hybridMultilevel"/>
    <w:tmpl w:val="625AA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C13BC2"/>
    <w:multiLevelType w:val="hybridMultilevel"/>
    <w:tmpl w:val="88FCC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C231B0"/>
    <w:multiLevelType w:val="hybridMultilevel"/>
    <w:tmpl w:val="EC40E478"/>
    <w:lvl w:ilvl="0" w:tplc="FF863E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4C2BED"/>
    <w:multiLevelType w:val="hybridMultilevel"/>
    <w:tmpl w:val="9FD42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5278B1"/>
    <w:multiLevelType w:val="hybridMultilevel"/>
    <w:tmpl w:val="E7203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8079AC"/>
    <w:multiLevelType w:val="hybridMultilevel"/>
    <w:tmpl w:val="1D746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6CD722A"/>
    <w:multiLevelType w:val="hybridMultilevel"/>
    <w:tmpl w:val="16CE54F2"/>
    <w:lvl w:ilvl="0" w:tplc="FF863E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AF34A3"/>
    <w:multiLevelType w:val="hybridMultilevel"/>
    <w:tmpl w:val="2B2C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FB0CBC"/>
    <w:multiLevelType w:val="hybridMultilevel"/>
    <w:tmpl w:val="5E682718"/>
    <w:lvl w:ilvl="0" w:tplc="FF863E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0052FE"/>
    <w:multiLevelType w:val="hybridMultilevel"/>
    <w:tmpl w:val="24485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FE5DC4"/>
    <w:multiLevelType w:val="hybridMultilevel"/>
    <w:tmpl w:val="EB027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5B531A"/>
    <w:multiLevelType w:val="hybridMultilevel"/>
    <w:tmpl w:val="85D81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5E14E0"/>
    <w:multiLevelType w:val="hybridMultilevel"/>
    <w:tmpl w:val="F57A08DA"/>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05B51CF"/>
    <w:multiLevelType w:val="hybridMultilevel"/>
    <w:tmpl w:val="4FA0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103B3F"/>
    <w:multiLevelType w:val="hybridMultilevel"/>
    <w:tmpl w:val="352ADAF6"/>
    <w:lvl w:ilvl="0" w:tplc="B524C12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30045B"/>
    <w:multiLevelType w:val="hybridMultilevel"/>
    <w:tmpl w:val="A4EA3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8E0B77"/>
    <w:multiLevelType w:val="hybridMultilevel"/>
    <w:tmpl w:val="12F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284BC6"/>
    <w:multiLevelType w:val="hybridMultilevel"/>
    <w:tmpl w:val="48A8EC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882B02"/>
    <w:multiLevelType w:val="hybridMultilevel"/>
    <w:tmpl w:val="703E5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ACE21F0"/>
    <w:multiLevelType w:val="hybridMultilevel"/>
    <w:tmpl w:val="68DC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B567FAF"/>
    <w:multiLevelType w:val="hybridMultilevel"/>
    <w:tmpl w:val="7602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3453D2"/>
    <w:multiLevelType w:val="hybridMultilevel"/>
    <w:tmpl w:val="D3306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CA24E34"/>
    <w:multiLevelType w:val="hybridMultilevel"/>
    <w:tmpl w:val="DA5A6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CE31733"/>
    <w:multiLevelType w:val="hybridMultilevel"/>
    <w:tmpl w:val="7EAC0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9515EB6"/>
    <w:multiLevelType w:val="hybridMultilevel"/>
    <w:tmpl w:val="4A2E4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95A35B3"/>
    <w:multiLevelType w:val="hybridMultilevel"/>
    <w:tmpl w:val="C2A247E4"/>
    <w:lvl w:ilvl="0" w:tplc="FF863E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48"/>
  </w:num>
  <w:num w:numId="8">
    <w:abstractNumId w:val="8"/>
  </w:num>
  <w:num w:numId="9">
    <w:abstractNumId w:val="13"/>
  </w:num>
  <w:num w:numId="10">
    <w:abstractNumId w:val="6"/>
  </w:num>
  <w:num w:numId="11">
    <w:abstractNumId w:val="49"/>
  </w:num>
  <w:num w:numId="12">
    <w:abstractNumId w:val="26"/>
  </w:num>
  <w:num w:numId="13">
    <w:abstractNumId w:val="21"/>
  </w:num>
  <w:num w:numId="14">
    <w:abstractNumId w:val="11"/>
  </w:num>
  <w:num w:numId="15">
    <w:abstractNumId w:val="32"/>
  </w:num>
  <w:num w:numId="16">
    <w:abstractNumId w:val="19"/>
  </w:num>
  <w:num w:numId="17">
    <w:abstractNumId w:val="44"/>
  </w:num>
  <w:num w:numId="18">
    <w:abstractNumId w:val="40"/>
  </w:num>
  <w:num w:numId="19">
    <w:abstractNumId w:val="30"/>
  </w:num>
  <w:num w:numId="20">
    <w:abstractNumId w:val="23"/>
  </w:num>
  <w:num w:numId="21">
    <w:abstractNumId w:val="38"/>
  </w:num>
  <w:num w:numId="22">
    <w:abstractNumId w:val="15"/>
  </w:num>
  <w:num w:numId="23">
    <w:abstractNumId w:val="35"/>
  </w:num>
  <w:num w:numId="24">
    <w:abstractNumId w:val="9"/>
  </w:num>
  <w:num w:numId="25">
    <w:abstractNumId w:val="33"/>
  </w:num>
  <w:num w:numId="26">
    <w:abstractNumId w:val="24"/>
  </w:num>
  <w:num w:numId="27">
    <w:abstractNumId w:val="37"/>
  </w:num>
  <w:num w:numId="28">
    <w:abstractNumId w:val="42"/>
  </w:num>
  <w:num w:numId="29">
    <w:abstractNumId w:val="39"/>
  </w:num>
  <w:num w:numId="30">
    <w:abstractNumId w:val="12"/>
  </w:num>
  <w:num w:numId="31">
    <w:abstractNumId w:val="28"/>
  </w:num>
  <w:num w:numId="32">
    <w:abstractNumId w:val="47"/>
  </w:num>
  <w:num w:numId="33">
    <w:abstractNumId w:val="22"/>
  </w:num>
  <w:num w:numId="34">
    <w:abstractNumId w:val="16"/>
  </w:num>
  <w:num w:numId="35">
    <w:abstractNumId w:val="31"/>
  </w:num>
  <w:num w:numId="36">
    <w:abstractNumId w:val="27"/>
  </w:num>
  <w:num w:numId="37">
    <w:abstractNumId w:val="34"/>
  </w:num>
  <w:num w:numId="38">
    <w:abstractNumId w:val="7"/>
  </w:num>
  <w:num w:numId="39">
    <w:abstractNumId w:val="43"/>
  </w:num>
  <w:num w:numId="40">
    <w:abstractNumId w:val="20"/>
  </w:num>
  <w:num w:numId="41">
    <w:abstractNumId w:val="46"/>
  </w:num>
  <w:num w:numId="42">
    <w:abstractNumId w:val="25"/>
  </w:num>
  <w:num w:numId="43">
    <w:abstractNumId w:val="29"/>
  </w:num>
  <w:num w:numId="44">
    <w:abstractNumId w:val="14"/>
  </w:num>
  <w:num w:numId="45">
    <w:abstractNumId w:val="18"/>
  </w:num>
  <w:num w:numId="46">
    <w:abstractNumId w:val="17"/>
  </w:num>
  <w:num w:numId="47">
    <w:abstractNumId w:val="10"/>
  </w:num>
  <w:num w:numId="48">
    <w:abstractNumId w:val="45"/>
  </w:num>
  <w:num w:numId="49">
    <w:abstractNumId w:val="3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701"/>
    <w:rsid w:val="00012F7F"/>
    <w:rsid w:val="00013473"/>
    <w:rsid w:val="00057D3A"/>
    <w:rsid w:val="000B5A30"/>
    <w:rsid w:val="000C0D05"/>
    <w:rsid w:val="000F4427"/>
    <w:rsid w:val="0010029A"/>
    <w:rsid w:val="00102078"/>
    <w:rsid w:val="001403FC"/>
    <w:rsid w:val="001523B6"/>
    <w:rsid w:val="00162C9E"/>
    <w:rsid w:val="00172A27"/>
    <w:rsid w:val="00193B91"/>
    <w:rsid w:val="001B3B22"/>
    <w:rsid w:val="00226EAF"/>
    <w:rsid w:val="0023002E"/>
    <w:rsid w:val="0024225D"/>
    <w:rsid w:val="0024748F"/>
    <w:rsid w:val="00252251"/>
    <w:rsid w:val="00254199"/>
    <w:rsid w:val="002725E4"/>
    <w:rsid w:val="00296B66"/>
    <w:rsid w:val="002A7388"/>
    <w:rsid w:val="002F7219"/>
    <w:rsid w:val="003354AA"/>
    <w:rsid w:val="00350E45"/>
    <w:rsid w:val="003609F5"/>
    <w:rsid w:val="00390534"/>
    <w:rsid w:val="003B007C"/>
    <w:rsid w:val="003B24B3"/>
    <w:rsid w:val="003F6466"/>
    <w:rsid w:val="0041476E"/>
    <w:rsid w:val="004359BD"/>
    <w:rsid w:val="004446F8"/>
    <w:rsid w:val="004512F3"/>
    <w:rsid w:val="00453DC5"/>
    <w:rsid w:val="00465668"/>
    <w:rsid w:val="004D0333"/>
    <w:rsid w:val="004E3B35"/>
    <w:rsid w:val="004E6631"/>
    <w:rsid w:val="004F3FAE"/>
    <w:rsid w:val="00524DB2"/>
    <w:rsid w:val="00527284"/>
    <w:rsid w:val="0057370D"/>
    <w:rsid w:val="005819F4"/>
    <w:rsid w:val="00590C44"/>
    <w:rsid w:val="00591047"/>
    <w:rsid w:val="005913F7"/>
    <w:rsid w:val="00592E8D"/>
    <w:rsid w:val="005A064B"/>
    <w:rsid w:val="006003C5"/>
    <w:rsid w:val="00605896"/>
    <w:rsid w:val="00613FDE"/>
    <w:rsid w:val="006313D1"/>
    <w:rsid w:val="00663051"/>
    <w:rsid w:val="0068110D"/>
    <w:rsid w:val="006922F5"/>
    <w:rsid w:val="0069270A"/>
    <w:rsid w:val="006B68C0"/>
    <w:rsid w:val="006D14A1"/>
    <w:rsid w:val="006D2710"/>
    <w:rsid w:val="006E3AED"/>
    <w:rsid w:val="006E5344"/>
    <w:rsid w:val="006F12AA"/>
    <w:rsid w:val="006F278A"/>
    <w:rsid w:val="00721360"/>
    <w:rsid w:val="00737ABD"/>
    <w:rsid w:val="007576C6"/>
    <w:rsid w:val="007600EF"/>
    <w:rsid w:val="00770597"/>
    <w:rsid w:val="007806A7"/>
    <w:rsid w:val="00787900"/>
    <w:rsid w:val="007C5011"/>
    <w:rsid w:val="008105D4"/>
    <w:rsid w:val="00810AD5"/>
    <w:rsid w:val="00815530"/>
    <w:rsid w:val="00832CE3"/>
    <w:rsid w:val="00842714"/>
    <w:rsid w:val="00864E7C"/>
    <w:rsid w:val="00867AF0"/>
    <w:rsid w:val="008A07C5"/>
    <w:rsid w:val="008A73C9"/>
    <w:rsid w:val="008A74CA"/>
    <w:rsid w:val="008B437B"/>
    <w:rsid w:val="008C15CE"/>
    <w:rsid w:val="008D0F0D"/>
    <w:rsid w:val="00940F04"/>
    <w:rsid w:val="009503D3"/>
    <w:rsid w:val="00977E8B"/>
    <w:rsid w:val="00980E53"/>
    <w:rsid w:val="009A028E"/>
    <w:rsid w:val="009F5CAF"/>
    <w:rsid w:val="00A053D5"/>
    <w:rsid w:val="00A0597D"/>
    <w:rsid w:val="00A60A25"/>
    <w:rsid w:val="00A63DA7"/>
    <w:rsid w:val="00A70857"/>
    <w:rsid w:val="00A92FD0"/>
    <w:rsid w:val="00AB4940"/>
    <w:rsid w:val="00AD6FAB"/>
    <w:rsid w:val="00AE0F2D"/>
    <w:rsid w:val="00AF06BA"/>
    <w:rsid w:val="00B24AE2"/>
    <w:rsid w:val="00B27EC7"/>
    <w:rsid w:val="00B44131"/>
    <w:rsid w:val="00B5700C"/>
    <w:rsid w:val="00B8083C"/>
    <w:rsid w:val="00B82E6E"/>
    <w:rsid w:val="00B96292"/>
    <w:rsid w:val="00BA1441"/>
    <w:rsid w:val="00BC5F2C"/>
    <w:rsid w:val="00BD5DD5"/>
    <w:rsid w:val="00BF250B"/>
    <w:rsid w:val="00C022E3"/>
    <w:rsid w:val="00C35F89"/>
    <w:rsid w:val="00C47768"/>
    <w:rsid w:val="00CB774D"/>
    <w:rsid w:val="00CC1BC7"/>
    <w:rsid w:val="00CC5A5D"/>
    <w:rsid w:val="00CF7F2A"/>
    <w:rsid w:val="00D15E98"/>
    <w:rsid w:val="00D20178"/>
    <w:rsid w:val="00D77BA1"/>
    <w:rsid w:val="00E2246C"/>
    <w:rsid w:val="00E22D78"/>
    <w:rsid w:val="00E30254"/>
    <w:rsid w:val="00E51786"/>
    <w:rsid w:val="00E6315E"/>
    <w:rsid w:val="00E929B7"/>
    <w:rsid w:val="00E93CD3"/>
    <w:rsid w:val="00EA4BE4"/>
    <w:rsid w:val="00EA7841"/>
    <w:rsid w:val="00EB4807"/>
    <w:rsid w:val="00EC0796"/>
    <w:rsid w:val="00EE6DE6"/>
    <w:rsid w:val="00F048E8"/>
    <w:rsid w:val="00F15F87"/>
    <w:rsid w:val="00F8553D"/>
    <w:rsid w:val="00FC379A"/>
    <w:rsid w:val="00FC7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D443F3-8418-4245-9971-91CE022C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07"/>
    <w:pPr>
      <w:jc w:val="both"/>
    </w:pPr>
    <w:rPr>
      <w:rFonts w:ascii="Tahoma" w:hAnsi="Tahoma"/>
      <w:sz w:val="22"/>
      <w:szCs w:val="22"/>
    </w:rPr>
  </w:style>
  <w:style w:type="paragraph" w:styleId="Heading1">
    <w:name w:val="heading 1"/>
    <w:basedOn w:val="ListNumber"/>
    <w:next w:val="Normal"/>
    <w:qFormat/>
    <w:rsid w:val="00EB4807"/>
    <w:pPr>
      <w:keepNext/>
      <w:numPr>
        <w:numId w:val="2"/>
      </w:numPr>
      <w:tabs>
        <w:tab w:val="left" w:pos="720"/>
        <w:tab w:val="left" w:pos="1440"/>
      </w:tabs>
      <w:outlineLvl w:val="0"/>
    </w:pPr>
    <w:rPr>
      <w:rFonts w:cs="Arial"/>
      <w:b/>
      <w:bCs/>
      <w:caps/>
      <w:kern w:val="32"/>
    </w:rPr>
  </w:style>
  <w:style w:type="paragraph" w:styleId="Heading2">
    <w:name w:val="heading 2"/>
    <w:basedOn w:val="ListContinue2"/>
    <w:next w:val="Normal"/>
    <w:qFormat/>
    <w:rsid w:val="00EB4807"/>
    <w:pPr>
      <w:keepNext/>
      <w:numPr>
        <w:ilvl w:val="1"/>
        <w:numId w:val="1"/>
      </w:numPr>
      <w:tabs>
        <w:tab w:val="left" w:pos="1440"/>
      </w:tabs>
      <w:spacing w:after="0"/>
      <w:outlineLvl w:val="1"/>
    </w:pPr>
    <w:rPr>
      <w:rFonts w:cs="Arial"/>
      <w:b/>
      <w:bCs/>
      <w:iCs/>
    </w:rPr>
  </w:style>
  <w:style w:type="paragraph" w:styleId="Heading3">
    <w:name w:val="heading 3"/>
    <w:basedOn w:val="ListContinue3"/>
    <w:next w:val="Normal"/>
    <w:qFormat/>
    <w:rsid w:val="00EB4807"/>
    <w:pPr>
      <w:keepNext/>
      <w:numPr>
        <w:ilvl w:val="2"/>
        <w:numId w:val="1"/>
      </w:numPr>
      <w:tabs>
        <w:tab w:val="left" w:pos="1440"/>
      </w:tabs>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EB4807"/>
    <w:rPr>
      <w:rFonts w:ascii="Tahoma" w:hAnsi="Tahoma"/>
      <w:sz w:val="22"/>
      <w:szCs w:val="22"/>
    </w:rPr>
  </w:style>
  <w:style w:type="character" w:customStyle="1" w:styleId="BalloonTextChar">
    <w:name w:val="Balloon Text Char"/>
    <w:basedOn w:val="DefaultParagraphFont"/>
    <w:link w:val="BalloonText"/>
    <w:rsid w:val="00EB4807"/>
    <w:rPr>
      <w:rFonts w:ascii="Tahoma" w:hAnsi="Tahoma" w:cs="Tahoma"/>
      <w:sz w:val="16"/>
      <w:szCs w:val="16"/>
    </w:rPr>
  </w:style>
  <w:style w:type="character" w:styleId="Hyperlink">
    <w:name w:val="Hyperlink"/>
    <w:basedOn w:val="DefaultParagraphFont"/>
    <w:rsid w:val="00EB4807"/>
    <w:rPr>
      <w:color w:val="0000FF"/>
      <w:u w:val="single"/>
    </w:rPr>
  </w:style>
  <w:style w:type="character" w:styleId="PageNumber">
    <w:name w:val="page number"/>
    <w:basedOn w:val="DefaultParagraphFont"/>
    <w:rsid w:val="00EB4807"/>
  </w:style>
  <w:style w:type="paragraph" w:styleId="Header">
    <w:name w:val="header"/>
    <w:basedOn w:val="Normal"/>
    <w:rsid w:val="00EB4807"/>
    <w:pPr>
      <w:tabs>
        <w:tab w:val="center" w:pos="4320"/>
        <w:tab w:val="right" w:pos="8640"/>
      </w:tabs>
    </w:pPr>
  </w:style>
  <w:style w:type="paragraph" w:styleId="Footer">
    <w:name w:val="footer"/>
    <w:basedOn w:val="Normal"/>
    <w:link w:val="FooterChar"/>
    <w:rsid w:val="00EB4807"/>
    <w:pPr>
      <w:tabs>
        <w:tab w:val="center" w:pos="4320"/>
        <w:tab w:val="right" w:pos="8640"/>
      </w:tabs>
    </w:pPr>
  </w:style>
  <w:style w:type="paragraph" w:styleId="BalloonText">
    <w:name w:val="Balloon Text"/>
    <w:basedOn w:val="Normal"/>
    <w:link w:val="BalloonTextChar"/>
    <w:rsid w:val="00EB4807"/>
    <w:rPr>
      <w:rFonts w:cs="Tahoma"/>
      <w:sz w:val="16"/>
      <w:szCs w:val="16"/>
    </w:rPr>
  </w:style>
  <w:style w:type="paragraph" w:styleId="ListContinue2">
    <w:name w:val="List Continue 2"/>
    <w:basedOn w:val="Normal"/>
    <w:rsid w:val="00EB4807"/>
    <w:pPr>
      <w:spacing w:after="120"/>
      <w:ind w:left="720"/>
    </w:pPr>
  </w:style>
  <w:style w:type="paragraph" w:styleId="ListContinue3">
    <w:name w:val="List Continue 3"/>
    <w:basedOn w:val="Normal"/>
    <w:rsid w:val="00EB4807"/>
    <w:pPr>
      <w:spacing w:after="120"/>
      <w:ind w:left="1080"/>
    </w:pPr>
  </w:style>
  <w:style w:type="paragraph" w:styleId="ListNumber">
    <w:name w:val="List Number"/>
    <w:basedOn w:val="ListNumber2"/>
    <w:rsid w:val="00EB4807"/>
    <w:pPr>
      <w:numPr>
        <w:numId w:val="3"/>
      </w:numPr>
      <w:tabs>
        <w:tab w:val="left" w:pos="1440"/>
      </w:tabs>
    </w:pPr>
  </w:style>
  <w:style w:type="paragraph" w:styleId="ListNumber2">
    <w:name w:val="List Number 2"/>
    <w:basedOn w:val="Normal"/>
    <w:rsid w:val="00EB4807"/>
  </w:style>
  <w:style w:type="paragraph" w:styleId="ListParagraph">
    <w:name w:val="List Paragraph"/>
    <w:basedOn w:val="Normal"/>
    <w:uiPriority w:val="34"/>
    <w:qFormat/>
    <w:rsid w:val="006E3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1658</Words>
  <Characters>9457</Characters>
  <Application>Microsoft Office Word</Application>
  <DocSecurity>0</DocSecurity>
  <PresentationFormat/>
  <Lines>78</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Muhammad Asim. Javed</cp:lastModifiedBy>
  <cp:revision>92</cp:revision>
  <cp:lastPrinted>2012-07-13T10:29:00Z</cp:lastPrinted>
  <dcterms:created xsi:type="dcterms:W3CDTF">2017-01-12T10:42:00Z</dcterms:created>
  <dcterms:modified xsi:type="dcterms:W3CDTF">2021-04-06T10:28:00Z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